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F8" w:rsidRPr="00CD68F8" w:rsidRDefault="00C23E12" w:rsidP="00CD6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-617220</wp:posOffset>
            </wp:positionV>
            <wp:extent cx="7386955" cy="10439400"/>
            <wp:effectExtent l="19050" t="0" r="4445" b="0"/>
            <wp:wrapNone/>
            <wp:docPr id="2" name="Рисунок 1" descr="C:\Users\1\Desktop\Новая папка\ScanImage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ScanImage11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5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8F8" w:rsidRPr="00CD68F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D68F8" w:rsidRPr="00CD68F8" w:rsidRDefault="00CD68F8" w:rsidP="00CD6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8F8">
        <w:rPr>
          <w:rFonts w:ascii="Times New Roman" w:hAnsi="Times New Roman" w:cs="Times New Roman"/>
          <w:sz w:val="28"/>
          <w:szCs w:val="28"/>
        </w:rPr>
        <w:t>«РАЗУМЕНСКАЯ СРЕДНЯЯ ОБЩЕОБРАЗОВАТЕЛЬНАЯ ШКОЛА №3 БЕЛГОРОДСКОГО РАЙОНА БЕЛГОРОДСКОЙ ОБЛАСТИ»</w:t>
      </w:r>
      <w:r w:rsidRPr="00CD68F8">
        <w:rPr>
          <w:rFonts w:ascii="Times New Roman" w:hAnsi="Times New Roman" w:cs="Times New Roman"/>
        </w:rPr>
        <w:tab/>
      </w:r>
    </w:p>
    <w:p w:rsidR="00CD68F8" w:rsidRPr="00CD68F8" w:rsidRDefault="00CD68F8" w:rsidP="00CD68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D68F8" w:rsidRPr="00CD68F8" w:rsidRDefault="00C23E12" w:rsidP="00CD68F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AE5">
        <w:rPr>
          <w:noProof/>
        </w:rPr>
        <w:pict>
          <v:rect id="_x0000_s1028" style="position:absolute;left:0;text-align:left;margin-left:337.2pt;margin-top:2.55pt;width:170.55pt;height:77.25pt;z-index:251659264" strokecolor="white">
            <v:textbox style="mso-next-textbox:#_x0000_s1028">
              <w:txbxContent>
                <w:p w:rsidR="00CD68F8" w:rsidRPr="00CD68F8" w:rsidRDefault="00CD68F8" w:rsidP="00CD68F8">
                  <w:pPr>
                    <w:rPr>
                      <w:rFonts w:ascii="Times New Roman" w:hAnsi="Times New Roman" w:cs="Times New Roman"/>
                    </w:rPr>
                  </w:pPr>
                  <w:r w:rsidRPr="00CD68F8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CD68F8" w:rsidRPr="00CD68F8" w:rsidRDefault="00903325" w:rsidP="00CD68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№</w:t>
                  </w:r>
                  <w:r w:rsidR="008D1CD6">
                    <w:rPr>
                      <w:rFonts w:ascii="Times New Roman" w:hAnsi="Times New Roman" w:cs="Times New Roman"/>
                    </w:rPr>
                    <w:t xml:space="preserve"> 65</w:t>
                  </w:r>
                  <w:r>
                    <w:rPr>
                      <w:rFonts w:ascii="Times New Roman" w:hAnsi="Times New Roman" w:cs="Times New Roman"/>
                    </w:rPr>
                    <w:t xml:space="preserve"> от 02</w:t>
                  </w:r>
                  <w:r w:rsidR="00CD68F8" w:rsidRPr="00CD68F8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CD68F8" w:rsidRPr="00CD68F8">
                    <w:rPr>
                      <w:rFonts w:ascii="Times New Roman" w:hAnsi="Times New Roman" w:cs="Times New Roman"/>
                    </w:rPr>
                    <w:t>.201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CD68F8" w:rsidRPr="00CD68F8">
                    <w:rPr>
                      <w:rFonts w:ascii="Times New Roman" w:hAnsi="Times New Roman" w:cs="Times New Roman"/>
                    </w:rPr>
                    <w:t>г</w:t>
                  </w:r>
                </w:p>
                <w:p w:rsidR="00CD68F8" w:rsidRPr="00CD68F8" w:rsidRDefault="00CD68F8" w:rsidP="00CD68F8">
                  <w:pPr>
                    <w:rPr>
                      <w:rFonts w:ascii="Times New Roman" w:hAnsi="Times New Roman" w:cs="Times New Roman"/>
                    </w:rPr>
                  </w:pPr>
                  <w:r w:rsidRPr="00CD68F8">
                    <w:rPr>
                      <w:rFonts w:ascii="Times New Roman" w:hAnsi="Times New Roman" w:cs="Times New Roman"/>
                    </w:rPr>
                    <w:t xml:space="preserve">Директор школы __________И.М. </w:t>
                  </w:r>
                  <w:proofErr w:type="spellStart"/>
                  <w:r w:rsidRPr="00CD68F8">
                    <w:rPr>
                      <w:rFonts w:ascii="Times New Roman" w:hAnsi="Times New Roman" w:cs="Times New Roman"/>
                    </w:rPr>
                    <w:t>Трухачёв</w:t>
                  </w:r>
                  <w:proofErr w:type="spellEnd"/>
                </w:p>
                <w:p w:rsidR="00CD68F8" w:rsidRDefault="00CD68F8" w:rsidP="00CD68F8"/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53.85pt;margin-top:2.6pt;width:178.35pt;height:1in;z-index:251660288" strokecolor="white">
            <v:textbox style="mso-next-textbox:#_x0000_s1030">
              <w:txbxContent>
                <w:p w:rsidR="00C23E12" w:rsidRPr="00CD68F8" w:rsidRDefault="00C23E12" w:rsidP="00C23E1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РАССМОТРЕНО Педагогическим советом МОУ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Разуменская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СОШ №3» (протокол №7 от 02.03.2018 г.)</w:t>
                  </w:r>
                </w:p>
                <w:p w:rsidR="00C23E12" w:rsidRDefault="00C23E12" w:rsidP="00C23E12"/>
              </w:txbxContent>
            </v:textbox>
          </v:rect>
        </w:pict>
      </w:r>
      <w:r w:rsidR="00271AE5" w:rsidRPr="00271AE5">
        <w:rPr>
          <w:noProof/>
        </w:rPr>
        <w:pict>
          <v:rect id="_x0000_s1027" style="position:absolute;left:0;text-align:left;margin-left:-29.15pt;margin-top:2.6pt;width:178.35pt;height:1in;z-index:251658240" strokecolor="white">
            <v:textbox style="mso-next-textbox:#_x0000_s1027">
              <w:txbxContent>
                <w:p w:rsidR="00CD68F8" w:rsidRPr="00CD68F8" w:rsidRDefault="00C23E12" w:rsidP="00CD68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 Общим собранием работников МОУ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Разуменская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СОШ №3» (протокол №1 от 02.03.2018 г.)</w:t>
                  </w:r>
                </w:p>
                <w:p w:rsidR="00CD68F8" w:rsidRDefault="00CD68F8" w:rsidP="00CD68F8"/>
              </w:txbxContent>
            </v:textbox>
          </v:rect>
        </w:pict>
      </w:r>
    </w:p>
    <w:p w:rsidR="00CD68F8" w:rsidRPr="00CD68F8" w:rsidRDefault="00CD68F8" w:rsidP="00CD68F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8F8" w:rsidRPr="00CD68F8" w:rsidRDefault="00CD68F8" w:rsidP="00CD68F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8F8" w:rsidRPr="00CD68F8" w:rsidRDefault="00CD68F8" w:rsidP="00CD68F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8F8" w:rsidRPr="00CD68F8" w:rsidRDefault="00CD68F8" w:rsidP="00CD68F8">
      <w:pPr>
        <w:pStyle w:val="1"/>
        <w:jc w:val="both"/>
      </w:pPr>
    </w:p>
    <w:p w:rsidR="001011B9" w:rsidRDefault="00CD68F8" w:rsidP="00CD68F8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CD68F8" w:rsidRPr="00CD68F8" w:rsidRDefault="00CD68F8" w:rsidP="00CD68F8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распорядка</w:t>
      </w:r>
      <w:r w:rsidR="00E45982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</w:p>
    <w:p w:rsidR="00CD68F8" w:rsidRPr="00D66EF0" w:rsidRDefault="00CD68F8" w:rsidP="00CD68F8">
      <w:pPr>
        <w:pStyle w:val="1"/>
        <w:jc w:val="center"/>
        <w:rPr>
          <w:rFonts w:ascii="Times New Roman" w:hAnsi="Times New Roman" w:cs="Times New Roman"/>
        </w:rPr>
      </w:pPr>
      <w:r w:rsidRPr="00D66EF0">
        <w:rPr>
          <w:rFonts w:ascii="Times New Roman" w:hAnsi="Times New Roman" w:cs="Times New Roman"/>
        </w:rPr>
        <w:t>МОУ «</w:t>
      </w:r>
      <w:proofErr w:type="spellStart"/>
      <w:r w:rsidRPr="00D66EF0">
        <w:rPr>
          <w:rFonts w:ascii="Times New Roman" w:hAnsi="Times New Roman" w:cs="Times New Roman"/>
        </w:rPr>
        <w:t>Разуменская</w:t>
      </w:r>
      <w:proofErr w:type="spellEnd"/>
      <w:r w:rsidRPr="00D66EF0">
        <w:rPr>
          <w:rFonts w:ascii="Times New Roman" w:hAnsi="Times New Roman" w:cs="Times New Roman"/>
        </w:rPr>
        <w:t xml:space="preserve"> средняя общеобразовательная школа №3»</w:t>
      </w:r>
    </w:p>
    <w:p w:rsidR="002148E2" w:rsidRPr="00D66EF0" w:rsidRDefault="002148E2" w:rsidP="002148E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148E2" w:rsidRPr="00D66EF0" w:rsidRDefault="001011B9" w:rsidP="001011B9">
      <w:pPr>
        <w:pStyle w:val="21"/>
        <w:shd w:val="clear" w:color="auto" w:fill="auto"/>
        <w:tabs>
          <w:tab w:val="left" w:pos="802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 xml:space="preserve">    </w:t>
      </w:r>
      <w:proofErr w:type="gramStart"/>
      <w:r w:rsidRPr="00D66EF0">
        <w:rPr>
          <w:rStyle w:val="20"/>
          <w:color w:val="000000"/>
          <w:sz w:val="28"/>
          <w:szCs w:val="28"/>
        </w:rPr>
        <w:t>1.</w:t>
      </w:r>
      <w:r w:rsidR="002148E2" w:rsidRPr="00D66EF0">
        <w:rPr>
          <w:rStyle w:val="20"/>
          <w:color w:val="000000"/>
          <w:sz w:val="28"/>
          <w:szCs w:val="28"/>
        </w:rPr>
        <w:t>Настоящие Правила внутреннего распорядка учащихся разработаны в соответствии с Федеральным законом от 29 декабря 2012 г. № 273-ФЭ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уставом общеобразовательной организации,</w:t>
      </w:r>
      <w:r w:rsidR="000A26BF">
        <w:rPr>
          <w:rStyle w:val="20"/>
          <w:color w:val="000000"/>
          <w:sz w:val="28"/>
          <w:szCs w:val="28"/>
        </w:rPr>
        <w:t xml:space="preserve"> пункта 6 протокола поручений, письма  Управления образования администрации</w:t>
      </w:r>
      <w:proofErr w:type="gramEnd"/>
      <w:r w:rsidR="000A26BF">
        <w:rPr>
          <w:rStyle w:val="20"/>
          <w:color w:val="000000"/>
          <w:sz w:val="28"/>
          <w:szCs w:val="28"/>
        </w:rPr>
        <w:t xml:space="preserve"> белгородского района от 20.02.2018 г. №9.09/14/978 «О направлении рекомендаций», </w:t>
      </w:r>
      <w:r w:rsidR="002148E2" w:rsidRPr="00D66EF0">
        <w:rPr>
          <w:rStyle w:val="20"/>
          <w:color w:val="000000"/>
          <w:sz w:val="28"/>
          <w:szCs w:val="28"/>
        </w:rPr>
        <w:t xml:space="preserve"> с учетом мнения учащихся и родителей.</w:t>
      </w:r>
    </w:p>
    <w:p w:rsidR="002148E2" w:rsidRPr="00D66EF0" w:rsidRDefault="001011B9" w:rsidP="001011B9">
      <w:pPr>
        <w:pStyle w:val="21"/>
        <w:shd w:val="clear" w:color="auto" w:fill="auto"/>
        <w:tabs>
          <w:tab w:val="left" w:pos="735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 xml:space="preserve">1.1. </w:t>
      </w:r>
      <w:r w:rsidR="002148E2" w:rsidRPr="00D66EF0">
        <w:rPr>
          <w:rStyle w:val="20"/>
          <w:color w:val="000000"/>
          <w:sz w:val="28"/>
          <w:szCs w:val="28"/>
        </w:rPr>
        <w:t>Правила основываются на принципах уважения прав и свобод человека и гражданина и являются обязательными для соблюдения всеми участниками образовательного процесса школы.</w:t>
      </w:r>
    </w:p>
    <w:p w:rsidR="002148E2" w:rsidRPr="00D66EF0" w:rsidRDefault="001011B9" w:rsidP="001011B9">
      <w:pPr>
        <w:pStyle w:val="21"/>
        <w:shd w:val="clear" w:color="auto" w:fill="auto"/>
        <w:tabs>
          <w:tab w:val="left" w:pos="802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>1.2.</w:t>
      </w:r>
      <w:r w:rsidR="002148E2" w:rsidRPr="00D66EF0">
        <w:rPr>
          <w:rStyle w:val="20"/>
          <w:color w:val="000000"/>
          <w:sz w:val="28"/>
          <w:szCs w:val="28"/>
        </w:rPr>
        <w:t>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МОУ «</w:t>
      </w:r>
      <w:proofErr w:type="spellStart"/>
      <w:r w:rsidR="002148E2" w:rsidRPr="00D66EF0">
        <w:rPr>
          <w:rStyle w:val="20"/>
          <w:color w:val="000000"/>
          <w:sz w:val="28"/>
          <w:szCs w:val="28"/>
        </w:rPr>
        <w:t>Разуменская</w:t>
      </w:r>
      <w:proofErr w:type="spellEnd"/>
      <w:r w:rsidR="002148E2" w:rsidRPr="00D66EF0">
        <w:rPr>
          <w:rStyle w:val="20"/>
          <w:color w:val="000000"/>
          <w:sz w:val="28"/>
          <w:szCs w:val="28"/>
        </w:rPr>
        <w:t xml:space="preserve"> СОШ №</w:t>
      </w:r>
      <w:r w:rsidR="00D66EF0">
        <w:rPr>
          <w:rStyle w:val="20"/>
          <w:color w:val="000000"/>
          <w:sz w:val="28"/>
          <w:szCs w:val="28"/>
        </w:rPr>
        <w:t>3</w:t>
      </w:r>
      <w:r w:rsidR="002148E2" w:rsidRPr="00D66EF0">
        <w:rPr>
          <w:rStyle w:val="20"/>
          <w:color w:val="000000"/>
          <w:sz w:val="28"/>
          <w:szCs w:val="28"/>
        </w:rPr>
        <w:t>» (далее - Школа).</w:t>
      </w:r>
    </w:p>
    <w:p w:rsidR="002148E2" w:rsidRPr="00D66EF0" w:rsidRDefault="001011B9" w:rsidP="001011B9">
      <w:pPr>
        <w:pStyle w:val="21"/>
        <w:shd w:val="clear" w:color="auto" w:fill="auto"/>
        <w:tabs>
          <w:tab w:val="left" w:pos="697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>1.3.</w:t>
      </w:r>
      <w:r w:rsidR="002148E2" w:rsidRPr="00D66EF0">
        <w:rPr>
          <w:rStyle w:val="20"/>
          <w:color w:val="000000"/>
          <w:sz w:val="28"/>
          <w:szCs w:val="28"/>
        </w:rPr>
        <w:t>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2148E2" w:rsidRPr="00D66EF0" w:rsidRDefault="001011B9" w:rsidP="001011B9">
      <w:pPr>
        <w:pStyle w:val="21"/>
        <w:shd w:val="clear" w:color="auto" w:fill="auto"/>
        <w:tabs>
          <w:tab w:val="left" w:pos="702"/>
        </w:tabs>
        <w:spacing w:after="18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>1.4.</w:t>
      </w:r>
      <w:r w:rsidR="002148E2" w:rsidRPr="00D66EF0">
        <w:rPr>
          <w:rStyle w:val="20"/>
          <w:color w:val="000000"/>
          <w:sz w:val="28"/>
          <w:szCs w:val="28"/>
        </w:rPr>
        <w:t>Настоящие правила доводятся до сведения всех участников образовательного процесса путем ознакомления с ними на классных ученических и родительских собраниях, а также путем размещения текста правил на сайте школы, на информационном стенде.</w:t>
      </w:r>
    </w:p>
    <w:p w:rsidR="002148E2" w:rsidRPr="00D66EF0" w:rsidRDefault="002148E2" w:rsidP="002148E2">
      <w:pPr>
        <w:pStyle w:val="21"/>
        <w:shd w:val="clear" w:color="auto" w:fill="auto"/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>2. Режим образовательного процесса</w:t>
      </w:r>
    </w:p>
    <w:p w:rsidR="002148E2" w:rsidRPr="00D66EF0" w:rsidRDefault="002148E2" w:rsidP="002148E2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>2.1 Режим работы Учреждения по пятидневной или шестидневной учебной неделе определяется Учреждением самостоятельно на каждый учебный год с учетом максимально допустимой недельной нагрузки на обучающегося решением Управляющего совета и закрепляется приказом директора Учреждения.</w:t>
      </w:r>
    </w:p>
    <w:p w:rsidR="002148E2" w:rsidRPr="00D66EF0" w:rsidRDefault="0065331F" w:rsidP="0065331F">
      <w:pPr>
        <w:pStyle w:val="21"/>
        <w:shd w:val="clear" w:color="auto" w:fill="auto"/>
        <w:tabs>
          <w:tab w:val="left" w:pos="71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 xml:space="preserve">   2.2.</w:t>
      </w:r>
      <w:r w:rsidR="002148E2" w:rsidRPr="00D66EF0">
        <w:rPr>
          <w:rStyle w:val="20"/>
          <w:color w:val="000000"/>
          <w:sz w:val="28"/>
          <w:szCs w:val="28"/>
        </w:rPr>
        <w:t>Обучение проводится в первую смену.</w:t>
      </w:r>
    </w:p>
    <w:p w:rsidR="002148E2" w:rsidRPr="00D66EF0" w:rsidRDefault="0065331F" w:rsidP="0065331F">
      <w:pPr>
        <w:pStyle w:val="21"/>
        <w:shd w:val="clear" w:color="auto" w:fill="auto"/>
        <w:tabs>
          <w:tab w:val="left" w:pos="706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 xml:space="preserve">   2.3.</w:t>
      </w:r>
      <w:r w:rsidR="002148E2" w:rsidRPr="00D66EF0">
        <w:rPr>
          <w:rStyle w:val="20"/>
          <w:color w:val="000000"/>
          <w:sz w:val="28"/>
          <w:szCs w:val="28"/>
        </w:rPr>
        <w:t>Начало учебных занятий в 8.30 часов</w:t>
      </w:r>
    </w:p>
    <w:p w:rsidR="002148E2" w:rsidRPr="00D66EF0" w:rsidRDefault="002148E2" w:rsidP="002148E2">
      <w:pPr>
        <w:pStyle w:val="21"/>
        <w:shd w:val="clear" w:color="auto" w:fill="auto"/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>Продолжительность урока во 2-11-х классах составляет 45 минут.</w:t>
      </w:r>
    </w:p>
    <w:p w:rsidR="002148E2" w:rsidRPr="00D66EF0" w:rsidRDefault="0065331F" w:rsidP="0065331F">
      <w:pPr>
        <w:pStyle w:val="21"/>
        <w:shd w:val="clear" w:color="auto" w:fill="auto"/>
        <w:tabs>
          <w:tab w:val="left" w:pos="721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 xml:space="preserve">  2.4.</w:t>
      </w:r>
      <w:r w:rsidR="002148E2" w:rsidRPr="00D66EF0">
        <w:rPr>
          <w:rStyle w:val="20"/>
          <w:color w:val="000000"/>
          <w:sz w:val="28"/>
          <w:szCs w:val="28"/>
        </w:rPr>
        <w:t xml:space="preserve">Для учащихся 1-х классов устанавливается следующий ежедневный </w:t>
      </w:r>
      <w:r w:rsidR="002148E2" w:rsidRPr="00D66EF0">
        <w:rPr>
          <w:rStyle w:val="20"/>
          <w:color w:val="000000"/>
          <w:sz w:val="28"/>
          <w:szCs w:val="28"/>
        </w:rPr>
        <w:lastRenderedPageBreak/>
        <w:t>режим занятий:</w:t>
      </w:r>
    </w:p>
    <w:p w:rsidR="002148E2" w:rsidRPr="00D66EF0" w:rsidRDefault="002148E2" w:rsidP="002148E2">
      <w:pPr>
        <w:pStyle w:val="21"/>
        <w:numPr>
          <w:ilvl w:val="0"/>
          <w:numId w:val="3"/>
        </w:numPr>
        <w:shd w:val="clear" w:color="auto" w:fill="auto"/>
        <w:tabs>
          <w:tab w:val="left" w:pos="490"/>
        </w:tabs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>полугодие - 35 минут</w:t>
      </w:r>
    </w:p>
    <w:p w:rsidR="002148E2" w:rsidRPr="00D66EF0" w:rsidRDefault="002148E2" w:rsidP="002148E2">
      <w:pPr>
        <w:pStyle w:val="21"/>
        <w:numPr>
          <w:ilvl w:val="0"/>
          <w:numId w:val="3"/>
        </w:numPr>
        <w:shd w:val="clear" w:color="auto" w:fill="auto"/>
        <w:tabs>
          <w:tab w:val="left" w:pos="509"/>
        </w:tabs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>полугодие - 45 минут</w:t>
      </w:r>
    </w:p>
    <w:p w:rsidR="002148E2" w:rsidRPr="00D66EF0" w:rsidRDefault="002148E2" w:rsidP="002148E2">
      <w:pPr>
        <w:pStyle w:val="21"/>
        <w:shd w:val="clear" w:color="auto" w:fill="auto"/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>после 2 урока динамическая пауза 40 минут.</w:t>
      </w:r>
    </w:p>
    <w:p w:rsidR="002148E2" w:rsidRPr="00D66EF0" w:rsidRDefault="0065331F" w:rsidP="0065331F">
      <w:pPr>
        <w:pStyle w:val="21"/>
        <w:shd w:val="clear" w:color="auto" w:fill="auto"/>
        <w:tabs>
          <w:tab w:val="left" w:pos="71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 xml:space="preserve"> 2.5.</w:t>
      </w:r>
      <w:r w:rsidR="002148E2" w:rsidRPr="00D66EF0">
        <w:rPr>
          <w:rStyle w:val="20"/>
          <w:color w:val="000000"/>
          <w:sz w:val="28"/>
          <w:szCs w:val="28"/>
        </w:rPr>
        <w:t>Продолжительность перемен:</w:t>
      </w:r>
    </w:p>
    <w:p w:rsidR="002148E2" w:rsidRPr="00D66EF0" w:rsidRDefault="002148E2" w:rsidP="002148E2">
      <w:pPr>
        <w:pStyle w:val="21"/>
        <w:numPr>
          <w:ilvl w:val="0"/>
          <w:numId w:val="4"/>
        </w:numPr>
        <w:shd w:val="clear" w:color="auto" w:fill="auto"/>
        <w:tabs>
          <w:tab w:val="left" w:pos="475"/>
        </w:tabs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>перемены по 10 минут;</w:t>
      </w:r>
    </w:p>
    <w:p w:rsidR="002148E2" w:rsidRPr="00D66EF0" w:rsidRDefault="002148E2" w:rsidP="002148E2">
      <w:pPr>
        <w:pStyle w:val="21"/>
        <w:numPr>
          <w:ilvl w:val="0"/>
          <w:numId w:val="4"/>
        </w:numPr>
        <w:shd w:val="clear" w:color="auto" w:fill="auto"/>
        <w:tabs>
          <w:tab w:val="left" w:pos="485"/>
        </w:tabs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color w:val="000000"/>
          <w:sz w:val="28"/>
          <w:szCs w:val="28"/>
        </w:rPr>
        <w:t>в середине учебного дня 2 большие перемены по 20 минут;</w:t>
      </w:r>
    </w:p>
    <w:p w:rsidR="002148E2" w:rsidRPr="00D66EF0" w:rsidRDefault="002148E2" w:rsidP="002148E2">
      <w:pPr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20"/>
          <w:sz w:val="28"/>
          <w:szCs w:val="28"/>
        </w:rPr>
        <w:t>Календарный график на каждый учебный год утверждается приказом</w:t>
      </w:r>
    </w:p>
    <w:p w:rsidR="006339F8" w:rsidRPr="00D66EF0" w:rsidRDefault="0065331F" w:rsidP="0065331F">
      <w:pPr>
        <w:pStyle w:val="a4"/>
        <w:shd w:val="clear" w:color="auto" w:fill="auto"/>
        <w:tabs>
          <w:tab w:val="left" w:pos="582"/>
        </w:tabs>
        <w:ind w:left="20" w:right="4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6339F8" w:rsidRPr="00D66EF0">
        <w:rPr>
          <w:rFonts w:ascii="Times New Roman" w:hAnsi="Times New Roman" w:cs="Times New Roman"/>
          <w:color w:val="000000"/>
          <w:sz w:val="28"/>
          <w:szCs w:val="28"/>
        </w:rPr>
        <w:t>Дисциплина в школе поддерживается на основе уважения человеческого достоинства обучающихся, родителей и педагогических работников.</w:t>
      </w:r>
    </w:p>
    <w:p w:rsidR="006339F8" w:rsidRPr="00D66EF0" w:rsidRDefault="006339F8" w:rsidP="0065331F">
      <w:pPr>
        <w:pStyle w:val="a4"/>
        <w:numPr>
          <w:ilvl w:val="1"/>
          <w:numId w:val="10"/>
        </w:numPr>
        <w:shd w:val="clear" w:color="auto" w:fill="auto"/>
        <w:tabs>
          <w:tab w:val="left" w:pos="481"/>
        </w:tabs>
        <w:ind w:right="4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В школе устанавливается следующий режим дня: занятия начинаются в </w:t>
      </w:r>
      <w:r w:rsidR="00A31A5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A31A53">
        <w:rPr>
          <w:rFonts w:ascii="Times New Roman" w:hAnsi="Times New Roman" w:cs="Times New Roman"/>
          <w:color w:val="000000"/>
          <w:sz w:val="28"/>
          <w:szCs w:val="28"/>
        </w:rPr>
        <w:t xml:space="preserve"> 30 минут</w:t>
      </w:r>
      <w:r w:rsidRPr="00D66EF0">
        <w:rPr>
          <w:rFonts w:ascii="Times New Roman" w:hAnsi="Times New Roman" w:cs="Times New Roman"/>
          <w:color w:val="000000"/>
          <w:sz w:val="28"/>
          <w:szCs w:val="28"/>
        </w:rPr>
        <w:t>. Расписание уроков составляется отдельно для обязательных и внеурочных занятий. Между началом внеурочных занятий и последним уроком обязательных занятий устраивается перерыв продолжительностью не менее 1 часа.</w:t>
      </w:r>
    </w:p>
    <w:p w:rsidR="006339F8" w:rsidRPr="00D66EF0" w:rsidRDefault="006339F8">
      <w:pPr>
        <w:pStyle w:val="a4"/>
        <w:numPr>
          <w:ilvl w:val="1"/>
          <w:numId w:val="10"/>
        </w:numPr>
        <w:shd w:val="clear" w:color="auto" w:fill="auto"/>
        <w:tabs>
          <w:tab w:val="left" w:pos="471"/>
        </w:tabs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урока: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4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1-е классы - в 1 полугодии составляет 35 минут, во 2 полугодии - 45 минут;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2-11 классы - 45 минут.</w:t>
      </w:r>
    </w:p>
    <w:p w:rsidR="006339F8" w:rsidRPr="00D66EF0" w:rsidRDefault="006339F8" w:rsidP="00C20A5A">
      <w:pPr>
        <w:pStyle w:val="a4"/>
        <w:numPr>
          <w:ilvl w:val="1"/>
          <w:numId w:val="10"/>
        </w:numPr>
        <w:shd w:val="clear" w:color="auto" w:fill="auto"/>
        <w:ind w:right="4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Продолжительность перемен между уроками составляет не менее 10 минут и двумя переменами по 20 минут.</w:t>
      </w:r>
    </w:p>
    <w:p w:rsidR="006339F8" w:rsidRPr="00D66EF0" w:rsidRDefault="006339F8">
      <w:pPr>
        <w:pStyle w:val="a4"/>
        <w:numPr>
          <w:ilvl w:val="1"/>
          <w:numId w:val="10"/>
        </w:numPr>
        <w:shd w:val="clear" w:color="auto" w:fill="auto"/>
        <w:tabs>
          <w:tab w:val="left" w:pos="682"/>
        </w:tabs>
        <w:ind w:right="4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Внеурочные занятия проводятся в соответствии с отдельным расписанием занятий.</w:t>
      </w:r>
    </w:p>
    <w:p w:rsidR="006339F8" w:rsidRPr="00D66EF0" w:rsidRDefault="006339F8">
      <w:pPr>
        <w:pStyle w:val="a4"/>
        <w:numPr>
          <w:ilvl w:val="1"/>
          <w:numId w:val="10"/>
        </w:numPr>
        <w:shd w:val="clear" w:color="auto" w:fill="auto"/>
        <w:tabs>
          <w:tab w:val="left" w:pos="639"/>
        </w:tabs>
        <w:ind w:right="4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Посещение кинотеатров, музеев, выставочных залов, библиотек за пределами школы проводятся в соответствии с планом воспитательной работы с разрешения родителей (лиц их заменяющих) на основании заявлений и приказа директора школы.</w:t>
      </w:r>
    </w:p>
    <w:p w:rsidR="006339F8" w:rsidRPr="00D66EF0" w:rsidRDefault="006339F8">
      <w:pPr>
        <w:pStyle w:val="a4"/>
        <w:numPr>
          <w:ilvl w:val="1"/>
          <w:numId w:val="10"/>
        </w:numPr>
        <w:shd w:val="clear" w:color="auto" w:fill="auto"/>
        <w:tabs>
          <w:tab w:val="left" w:pos="682"/>
        </w:tabs>
        <w:spacing w:after="240"/>
        <w:ind w:right="4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Организованные групповые (классные) поездки за пределы посёлка и области оформляются не позже чем за 10 дней до дня отъезда в соответствии с нормативными документами.</w:t>
      </w:r>
    </w:p>
    <w:p w:rsidR="006339F8" w:rsidRPr="00D66EF0" w:rsidRDefault="006339F8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66EF0">
        <w:rPr>
          <w:rStyle w:val="11"/>
          <w:b/>
          <w:bCs/>
          <w:color w:val="000000"/>
          <w:sz w:val="28"/>
          <w:szCs w:val="28"/>
        </w:rPr>
        <w:t>Права, обязанности и ответственность учащихся</w:t>
      </w:r>
      <w:bookmarkEnd w:id="0"/>
    </w:p>
    <w:p w:rsidR="006339F8" w:rsidRPr="00D66EF0" w:rsidRDefault="006339F8">
      <w:pPr>
        <w:pStyle w:val="50"/>
        <w:numPr>
          <w:ilvl w:val="1"/>
          <w:numId w:val="5"/>
        </w:numPr>
        <w:shd w:val="clear" w:color="auto" w:fill="auto"/>
        <w:tabs>
          <w:tab w:val="left" w:pos="1215"/>
        </w:tabs>
        <w:ind w:left="20" w:firstLine="720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5"/>
          <w:b/>
          <w:bCs/>
          <w:i/>
          <w:iCs/>
          <w:color w:val="000000"/>
          <w:sz w:val="28"/>
          <w:szCs w:val="28"/>
        </w:rPr>
        <w:t xml:space="preserve">Учащиеся имеют право </w:t>
      </w:r>
      <w:proofErr w:type="gramStart"/>
      <w:r w:rsidRPr="00D66EF0">
        <w:rPr>
          <w:rStyle w:val="5"/>
          <w:b/>
          <w:bCs/>
          <w:i/>
          <w:iCs/>
          <w:color w:val="000000"/>
          <w:sz w:val="28"/>
          <w:szCs w:val="28"/>
        </w:rPr>
        <w:t>на</w:t>
      </w:r>
      <w:proofErr w:type="gramEnd"/>
      <w:r w:rsidRPr="00D66EF0">
        <w:rPr>
          <w:rStyle w:val="5"/>
          <w:b/>
          <w:bCs/>
          <w:i/>
          <w:iCs/>
          <w:color w:val="000000"/>
          <w:sz w:val="28"/>
          <w:szCs w:val="28"/>
        </w:rPr>
        <w:t>: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551"/>
        </w:tabs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психолог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D66EF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медико-педагогической коррекции;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398"/>
        </w:tabs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по индивидуальному учебному плану, в том числе ускоренное обучение в пределах осваиваемой образовательной программы 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>, установленном положением об обучении по индивидуальному учебному плану;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393"/>
        </w:tabs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6339F8" w:rsidRPr="00D66EF0" w:rsidRDefault="00D66EF0" w:rsidP="00D66EF0">
      <w:pPr>
        <w:pStyle w:val="a4"/>
        <w:shd w:val="clear" w:color="auto" w:fill="auto"/>
        <w:tabs>
          <w:tab w:val="left" w:pos="1599"/>
        </w:tabs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3.1.4. </w:t>
      </w:r>
      <w:r w:rsidR="006339F8" w:rsidRPr="00D66EF0">
        <w:rPr>
          <w:rFonts w:ascii="Times New Roman" w:hAnsi="Times New Roman" w:cs="Times New Roman"/>
          <w:color w:val="000000"/>
          <w:sz w:val="28"/>
          <w:szCs w:val="28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6339F8" w:rsidRPr="00D66EF0" w:rsidRDefault="006339F8">
      <w:pPr>
        <w:pStyle w:val="a4"/>
        <w:numPr>
          <w:ilvl w:val="0"/>
          <w:numId w:val="6"/>
        </w:numPr>
        <w:shd w:val="clear" w:color="auto" w:fill="auto"/>
        <w:tabs>
          <w:tab w:val="left" w:pos="1527"/>
        </w:tabs>
        <w:ind w:left="20" w:right="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6339F8" w:rsidRPr="00D66EF0" w:rsidRDefault="006339F8">
      <w:pPr>
        <w:pStyle w:val="a4"/>
        <w:numPr>
          <w:ilvl w:val="0"/>
          <w:numId w:val="6"/>
        </w:numPr>
        <w:shd w:val="clear" w:color="auto" w:fill="auto"/>
        <w:tabs>
          <w:tab w:val="left" w:pos="1378"/>
        </w:tabs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339F8" w:rsidRPr="00D66EF0" w:rsidRDefault="006339F8">
      <w:pPr>
        <w:pStyle w:val="a4"/>
        <w:numPr>
          <w:ilvl w:val="0"/>
          <w:numId w:val="6"/>
        </w:numPr>
        <w:shd w:val="clear" w:color="auto" w:fill="auto"/>
        <w:tabs>
          <w:tab w:val="left" w:pos="1503"/>
        </w:tabs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6339F8" w:rsidRPr="00D66EF0" w:rsidRDefault="006339F8">
      <w:pPr>
        <w:pStyle w:val="a4"/>
        <w:numPr>
          <w:ilvl w:val="0"/>
          <w:numId w:val="6"/>
        </w:numPr>
        <w:shd w:val="clear" w:color="auto" w:fill="auto"/>
        <w:tabs>
          <w:tab w:val="left" w:pos="1383"/>
        </w:tabs>
        <w:ind w:left="20" w:firstLine="7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каникулы в соответствии с календарным графиком;</w:t>
      </w:r>
    </w:p>
    <w:p w:rsidR="006339F8" w:rsidRPr="00D66EF0" w:rsidRDefault="006339F8">
      <w:pPr>
        <w:pStyle w:val="a4"/>
        <w:numPr>
          <w:ilvl w:val="0"/>
          <w:numId w:val="6"/>
        </w:numPr>
        <w:shd w:val="clear" w:color="auto" w:fill="auto"/>
        <w:tabs>
          <w:tab w:val="left" w:pos="1580"/>
        </w:tabs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6339F8" w:rsidRPr="00D66EF0" w:rsidRDefault="006339F8">
      <w:pPr>
        <w:pStyle w:val="a4"/>
        <w:numPr>
          <w:ilvl w:val="0"/>
          <w:numId w:val="6"/>
        </w:numPr>
        <w:shd w:val="clear" w:color="auto" w:fill="auto"/>
        <w:tabs>
          <w:tab w:val="left" w:pos="1493"/>
        </w:tabs>
        <w:spacing w:after="254" w:line="25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перевод в другую образовательную организацию, реализующую</w:t>
      </w:r>
    </w:p>
    <w:p w:rsidR="006339F8" w:rsidRPr="00D66EF0" w:rsidRDefault="006339F8">
      <w:pPr>
        <w:pStyle w:val="a4"/>
        <w:shd w:val="clear" w:color="auto" w:fill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339F8" w:rsidRPr="00D66EF0" w:rsidRDefault="006339F8">
      <w:pPr>
        <w:pStyle w:val="a4"/>
        <w:numPr>
          <w:ilvl w:val="0"/>
          <w:numId w:val="6"/>
        </w:numPr>
        <w:shd w:val="clear" w:color="auto" w:fill="auto"/>
        <w:tabs>
          <w:tab w:val="left" w:pos="1551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участие в управлении Школой в порядке, установленном уставом и положением о совете учащихся;</w:t>
      </w:r>
    </w:p>
    <w:p w:rsidR="006339F8" w:rsidRPr="00D66EF0" w:rsidRDefault="006339F8">
      <w:pPr>
        <w:pStyle w:val="a4"/>
        <w:numPr>
          <w:ilvl w:val="0"/>
          <w:numId w:val="6"/>
        </w:numPr>
        <w:shd w:val="clear" w:color="auto" w:fill="auto"/>
        <w:tabs>
          <w:tab w:val="left" w:pos="1590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Школой;</w:t>
      </w:r>
    </w:p>
    <w:p w:rsidR="006339F8" w:rsidRPr="00D66EF0" w:rsidRDefault="006339F8">
      <w:pPr>
        <w:pStyle w:val="a4"/>
        <w:numPr>
          <w:ilvl w:val="0"/>
          <w:numId w:val="6"/>
        </w:numPr>
        <w:shd w:val="clear" w:color="auto" w:fill="auto"/>
        <w:tabs>
          <w:tab w:val="left" w:pos="1810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обжалование локальных актов Школы в установленном законодательством РФ порядке;</w:t>
      </w:r>
    </w:p>
    <w:p w:rsidR="006339F8" w:rsidRPr="00D66EF0" w:rsidRDefault="006339F8">
      <w:pPr>
        <w:pStyle w:val="a4"/>
        <w:numPr>
          <w:ilvl w:val="0"/>
          <w:numId w:val="6"/>
        </w:numPr>
        <w:shd w:val="clear" w:color="auto" w:fill="auto"/>
        <w:tabs>
          <w:tab w:val="left" w:pos="1474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6339F8" w:rsidRPr="00D66EF0" w:rsidRDefault="006339F8">
      <w:pPr>
        <w:pStyle w:val="a4"/>
        <w:numPr>
          <w:ilvl w:val="0"/>
          <w:numId w:val="6"/>
        </w:numPr>
        <w:shd w:val="clear" w:color="auto" w:fill="auto"/>
        <w:tabs>
          <w:tab w:val="left" w:pos="1662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пользование в установленном порядке лечебно-оздоровительной инфраструктурой, объектами культуры и объектами спорта Школы;</w:t>
      </w:r>
    </w:p>
    <w:p w:rsidR="006339F8" w:rsidRPr="00D66EF0" w:rsidRDefault="006339F8">
      <w:pPr>
        <w:pStyle w:val="a4"/>
        <w:numPr>
          <w:ilvl w:val="0"/>
          <w:numId w:val="6"/>
        </w:numPr>
        <w:shd w:val="clear" w:color="auto" w:fill="auto"/>
        <w:tabs>
          <w:tab w:val="left" w:pos="1508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339F8" w:rsidRPr="00D66EF0" w:rsidRDefault="006339F8">
      <w:pPr>
        <w:pStyle w:val="a4"/>
        <w:numPr>
          <w:ilvl w:val="0"/>
          <w:numId w:val="7"/>
        </w:numPr>
        <w:shd w:val="clear" w:color="auto" w:fill="auto"/>
        <w:tabs>
          <w:tab w:val="left" w:pos="1671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6339F8" w:rsidRPr="00D66EF0" w:rsidRDefault="006339F8">
      <w:pPr>
        <w:pStyle w:val="a4"/>
        <w:numPr>
          <w:ilvl w:val="0"/>
          <w:numId w:val="7"/>
        </w:numPr>
        <w:shd w:val="clear" w:color="auto" w:fill="auto"/>
        <w:tabs>
          <w:tab w:val="left" w:pos="1537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6339F8" w:rsidRPr="00D66EF0" w:rsidRDefault="006339F8">
      <w:pPr>
        <w:pStyle w:val="a4"/>
        <w:numPr>
          <w:ilvl w:val="0"/>
          <w:numId w:val="7"/>
        </w:numPr>
        <w:shd w:val="clear" w:color="auto" w:fill="auto"/>
        <w:tabs>
          <w:tab w:val="left" w:pos="1585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6339F8" w:rsidRPr="00B15B8B" w:rsidRDefault="006339F8">
      <w:pPr>
        <w:pStyle w:val="a4"/>
        <w:numPr>
          <w:ilvl w:val="0"/>
          <w:numId w:val="7"/>
        </w:numPr>
        <w:shd w:val="clear" w:color="auto" w:fill="auto"/>
        <w:tabs>
          <w:tab w:val="left" w:pos="1628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ношение часов, аксессуаров и скромных неброских украшений, соответствующих деловому стилю одежды;</w:t>
      </w:r>
    </w:p>
    <w:p w:rsidR="00B15B8B" w:rsidRPr="00421633" w:rsidRDefault="001F3CEE">
      <w:pPr>
        <w:pStyle w:val="a4"/>
        <w:numPr>
          <w:ilvl w:val="0"/>
          <w:numId w:val="7"/>
        </w:numPr>
        <w:shd w:val="clear" w:color="auto" w:fill="auto"/>
        <w:tabs>
          <w:tab w:val="left" w:pos="1628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421633">
        <w:rPr>
          <w:rFonts w:ascii="Times New Roman" w:hAnsi="Times New Roman" w:cs="Times New Roman"/>
          <w:color w:val="000000"/>
          <w:sz w:val="28"/>
          <w:szCs w:val="28"/>
        </w:rPr>
        <w:t>применение электронных устройств (моб</w:t>
      </w:r>
      <w:r w:rsidR="00FC20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льных телефонов, 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смартфонов, </w:t>
      </w:r>
      <w:proofErr w:type="spellStart"/>
      <w:r w:rsidRPr="00421633">
        <w:rPr>
          <w:rFonts w:ascii="Times New Roman" w:hAnsi="Times New Roman" w:cs="Times New Roman"/>
          <w:color w:val="000000"/>
          <w:sz w:val="28"/>
          <w:szCs w:val="28"/>
        </w:rPr>
        <w:t>смартпэдов</w:t>
      </w:r>
      <w:proofErr w:type="spellEnd"/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1633">
        <w:rPr>
          <w:rFonts w:ascii="Times New Roman" w:hAnsi="Times New Roman" w:cs="Times New Roman"/>
          <w:color w:val="000000"/>
          <w:sz w:val="28"/>
          <w:szCs w:val="28"/>
        </w:rPr>
        <w:t>фаблетов</w:t>
      </w:r>
      <w:proofErr w:type="spellEnd"/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, камерофонов, коммуникаторов, электронных книг, планшетов, </w:t>
      </w:r>
      <w:proofErr w:type="spellStart"/>
      <w:r w:rsidRPr="00421633">
        <w:rPr>
          <w:rFonts w:ascii="Times New Roman" w:hAnsi="Times New Roman" w:cs="Times New Roman"/>
          <w:color w:val="000000"/>
          <w:sz w:val="28"/>
          <w:szCs w:val="28"/>
        </w:rPr>
        <w:t>нэтбуков</w:t>
      </w:r>
      <w:proofErr w:type="spellEnd"/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, ноутбуков, аудио/видеопроигрывателей, </w:t>
      </w:r>
      <w:proofErr w:type="spellStart"/>
      <w:r w:rsidRPr="00421633">
        <w:rPr>
          <w:rFonts w:ascii="Times New Roman" w:hAnsi="Times New Roman" w:cs="Times New Roman"/>
          <w:color w:val="000000"/>
          <w:sz w:val="28"/>
          <w:szCs w:val="28"/>
        </w:rPr>
        <w:t>мультемидийных</w:t>
      </w:r>
      <w:proofErr w:type="spellEnd"/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устройств, диктофонов, фотоаппаратов, видеокамер, иных устройств аудио/фото/видео фиксации, портативных игровых систем, и т.п.)</w:t>
      </w:r>
      <w:r w:rsidR="005D5FF2"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пользователем (субъектом образовательного процесса, пользующимся электронными устройствами)</w:t>
      </w:r>
      <w:r w:rsidR="009A6BD7"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вне уроков или </w:t>
      </w:r>
      <w:r w:rsidR="005D5FF2"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proofErr w:type="spellStart"/>
      <w:r w:rsidR="005D5FF2" w:rsidRPr="00421633">
        <w:rPr>
          <w:rFonts w:ascii="Times New Roman" w:hAnsi="Times New Roman" w:cs="Times New Roman"/>
          <w:color w:val="000000"/>
          <w:sz w:val="28"/>
          <w:szCs w:val="28"/>
        </w:rPr>
        <w:t>внутришкольных</w:t>
      </w:r>
      <w:proofErr w:type="spellEnd"/>
      <w:r w:rsidR="005D5FF2"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9A6BD7" w:rsidRPr="0042163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9A6BD7" w:rsidRPr="00421633" w:rsidRDefault="009A6BD7" w:rsidP="009A6BD7">
      <w:pPr>
        <w:pStyle w:val="a4"/>
        <w:shd w:val="clear" w:color="auto" w:fill="auto"/>
        <w:tabs>
          <w:tab w:val="left" w:pos="1628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>-осуществление звонков;</w:t>
      </w:r>
    </w:p>
    <w:p w:rsidR="009A6BD7" w:rsidRPr="00421633" w:rsidRDefault="009A6BD7" w:rsidP="009A6BD7">
      <w:pPr>
        <w:pStyle w:val="a4"/>
        <w:shd w:val="clear" w:color="auto" w:fill="auto"/>
        <w:tabs>
          <w:tab w:val="left" w:pos="1628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-отправление сообщения;</w:t>
      </w:r>
    </w:p>
    <w:p w:rsidR="009A6BD7" w:rsidRPr="00421633" w:rsidRDefault="009A6BD7" w:rsidP="009A6BD7">
      <w:pPr>
        <w:pStyle w:val="a4"/>
        <w:shd w:val="clear" w:color="auto" w:fill="auto"/>
        <w:tabs>
          <w:tab w:val="left" w:pos="1628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-игра;</w:t>
      </w:r>
    </w:p>
    <w:p w:rsidR="009A6BD7" w:rsidRPr="00421633" w:rsidRDefault="009A6BD7" w:rsidP="009A6BD7">
      <w:pPr>
        <w:pStyle w:val="a4"/>
        <w:shd w:val="clear" w:color="auto" w:fill="auto"/>
        <w:tabs>
          <w:tab w:val="left" w:pos="1628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-обмен информацией;</w:t>
      </w:r>
    </w:p>
    <w:p w:rsidR="009A6BD7" w:rsidRPr="00421633" w:rsidRDefault="009A6BD7" w:rsidP="009A6BD7">
      <w:pPr>
        <w:pStyle w:val="a4"/>
        <w:shd w:val="clear" w:color="auto" w:fill="auto"/>
        <w:tabs>
          <w:tab w:val="left" w:pos="1628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-прослушивание радио и музыку через наушники в тихом режиме.</w:t>
      </w:r>
    </w:p>
    <w:p w:rsidR="00AD48A1" w:rsidRPr="00421633" w:rsidRDefault="005F2771" w:rsidP="009A6BD7">
      <w:pPr>
        <w:pStyle w:val="a4"/>
        <w:shd w:val="clear" w:color="auto" w:fill="auto"/>
        <w:tabs>
          <w:tab w:val="left" w:pos="1628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D48A1" w:rsidRPr="00421633">
        <w:rPr>
          <w:rFonts w:ascii="Times New Roman" w:hAnsi="Times New Roman" w:cs="Times New Roman"/>
          <w:color w:val="000000"/>
          <w:sz w:val="28"/>
          <w:szCs w:val="28"/>
        </w:rPr>
        <w:t>3.1.23.1. использование электронных устройств в общеобразовательной организации  в период образовательного процесса допускается  исключительно в предусмотренных учебно-воспитательным процессом случаях. Во всех остальных случаях</w:t>
      </w:r>
      <w:r w:rsidR="00F7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8A1"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(во время урока, классного собрания и другого </w:t>
      </w:r>
      <w:proofErr w:type="spellStart"/>
      <w:r w:rsidR="00AD48A1" w:rsidRPr="00421633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="00AD48A1"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48A1" w:rsidRPr="00421633">
        <w:rPr>
          <w:rFonts w:ascii="Times New Roman" w:hAnsi="Times New Roman" w:cs="Times New Roman"/>
          <w:color w:val="000000"/>
          <w:sz w:val="28"/>
          <w:szCs w:val="28"/>
        </w:rPr>
        <w:t>меропиятия</w:t>
      </w:r>
      <w:proofErr w:type="spellEnd"/>
      <w:r w:rsidR="00AD48A1"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AD48A1" w:rsidRPr="00421633">
        <w:rPr>
          <w:rFonts w:ascii="Times New Roman" w:hAnsi="Times New Roman" w:cs="Times New Roman"/>
          <w:color w:val="000000"/>
          <w:sz w:val="28"/>
          <w:szCs w:val="28"/>
        </w:rPr>
        <w:t>пользоваться электронными устройствами не рекомендовано</w:t>
      </w:r>
      <w:proofErr w:type="gramEnd"/>
      <w:r w:rsidR="00AD48A1" w:rsidRPr="004216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8A1" w:rsidRPr="00421633" w:rsidRDefault="005F2771" w:rsidP="009A6BD7">
      <w:pPr>
        <w:pStyle w:val="a4"/>
        <w:shd w:val="clear" w:color="auto" w:fill="auto"/>
        <w:tabs>
          <w:tab w:val="left" w:pos="1628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D48A1" w:rsidRPr="00421633">
        <w:rPr>
          <w:rFonts w:ascii="Times New Roman" w:hAnsi="Times New Roman" w:cs="Times New Roman"/>
          <w:color w:val="000000"/>
          <w:sz w:val="28"/>
          <w:szCs w:val="28"/>
        </w:rPr>
        <w:t>3.1.23.2.в случае крайней необходимости можно использовать электронное устройство как средство связи вне учебных кабинетов, не нарушая учебный процесс.</w:t>
      </w:r>
    </w:p>
    <w:p w:rsidR="00AD48A1" w:rsidRPr="00421633" w:rsidRDefault="005F2771" w:rsidP="009A6BD7">
      <w:pPr>
        <w:pStyle w:val="a4"/>
        <w:shd w:val="clear" w:color="auto" w:fill="auto"/>
        <w:tabs>
          <w:tab w:val="left" w:pos="1628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D48A1" w:rsidRPr="00421633">
        <w:rPr>
          <w:rFonts w:ascii="Times New Roman" w:hAnsi="Times New Roman" w:cs="Times New Roman"/>
          <w:color w:val="000000"/>
          <w:sz w:val="28"/>
          <w:szCs w:val="28"/>
        </w:rPr>
        <w:t>3.1.23.3. помнить, что ответственность за сохранность электронных устройств лежит только</w:t>
      </w:r>
      <w:r w:rsidR="004159C6"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на его владельце (родителях, законных представителях владельца). За случайно оставленные в помещении образовательного учреждения  электронные устройства образовательная организация  ответственности не несёт и поиском пропажи не занимается. Все случаи хищения  имущества рассматриваются уполномоченными органами по заявлению в полицию. В соответствии с действующим законодательством.</w:t>
      </w:r>
    </w:p>
    <w:p w:rsidR="004159C6" w:rsidRPr="00421633" w:rsidRDefault="005F2771" w:rsidP="009A6BD7">
      <w:pPr>
        <w:pStyle w:val="a4"/>
        <w:shd w:val="clear" w:color="auto" w:fill="auto"/>
        <w:tabs>
          <w:tab w:val="left" w:pos="1628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159C6" w:rsidRPr="00421633">
        <w:rPr>
          <w:rFonts w:ascii="Times New Roman" w:hAnsi="Times New Roman" w:cs="Times New Roman"/>
          <w:color w:val="000000"/>
          <w:sz w:val="28"/>
          <w:szCs w:val="28"/>
        </w:rPr>
        <w:t>3.1.23.4. в целях  сохранности:</w:t>
      </w:r>
    </w:p>
    <w:p w:rsidR="004159C6" w:rsidRPr="00421633" w:rsidRDefault="004159C6" w:rsidP="009A6BD7">
      <w:pPr>
        <w:pStyle w:val="a4"/>
        <w:shd w:val="clear" w:color="auto" w:fill="auto"/>
        <w:tabs>
          <w:tab w:val="left" w:pos="1628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>-не оставлять электронные устройства без присмотра;</w:t>
      </w:r>
    </w:p>
    <w:p w:rsidR="004159C6" w:rsidRPr="00421633" w:rsidRDefault="004159C6" w:rsidP="009A6BD7">
      <w:pPr>
        <w:pStyle w:val="a4"/>
        <w:shd w:val="clear" w:color="auto" w:fill="auto"/>
        <w:tabs>
          <w:tab w:val="left" w:pos="1628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>-ни под каким предлогом не передавать электронные устройства в чужие руки.</w:t>
      </w:r>
    </w:p>
    <w:p w:rsidR="0005668B" w:rsidRPr="00421633" w:rsidRDefault="005F2771" w:rsidP="00421633">
      <w:pPr>
        <w:pStyle w:val="a4"/>
        <w:shd w:val="clear" w:color="auto" w:fill="auto"/>
        <w:tabs>
          <w:tab w:val="left" w:pos="1628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159C6" w:rsidRPr="00421633">
        <w:rPr>
          <w:rFonts w:ascii="Times New Roman" w:hAnsi="Times New Roman" w:cs="Times New Roman"/>
          <w:color w:val="000000"/>
          <w:sz w:val="28"/>
          <w:szCs w:val="28"/>
        </w:rPr>
        <w:t>3.1.23.5. в образовательной организации запрещена пропаганда культа насилия и жестокости посредством электронных устройств.</w:t>
      </w:r>
    </w:p>
    <w:p w:rsidR="006339F8" w:rsidRPr="00D66EF0" w:rsidRDefault="006339F8">
      <w:pPr>
        <w:pStyle w:val="a4"/>
        <w:numPr>
          <w:ilvl w:val="0"/>
          <w:numId w:val="7"/>
        </w:numPr>
        <w:shd w:val="clear" w:color="auto" w:fill="auto"/>
        <w:tabs>
          <w:tab w:val="left" w:pos="1508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обращение в комиссию по урегулированию споров между участниками образовательных отношений.</w:t>
      </w:r>
    </w:p>
    <w:p w:rsidR="006339F8" w:rsidRPr="00D66EF0" w:rsidRDefault="006339F8">
      <w:pPr>
        <w:pStyle w:val="50"/>
        <w:numPr>
          <w:ilvl w:val="1"/>
          <w:numId w:val="5"/>
        </w:numPr>
        <w:shd w:val="clear" w:color="auto" w:fill="auto"/>
        <w:tabs>
          <w:tab w:val="left" w:pos="1195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5"/>
          <w:b/>
          <w:bCs/>
          <w:i/>
          <w:iCs/>
          <w:color w:val="000000"/>
          <w:sz w:val="28"/>
          <w:szCs w:val="28"/>
        </w:rPr>
        <w:t>Учащиеся обязаны: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537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436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ликвидировать академическую задолженность в сроки, определяемые Школой;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436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417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388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немедленно информировать педагогического работника, </w:t>
      </w:r>
      <w:r w:rsidRPr="00D66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378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368"/>
        </w:tabs>
        <w:ind w:lef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бережно относиться к имуществу Школы;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407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соблюдать режим организации образовательного процесса, принятый в Школе;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484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находиться в Школе только в сменной обуви, иметь опрятный и ухоженный вне</w:t>
      </w:r>
      <w:r w:rsidRPr="00D66EF0">
        <w:rPr>
          <w:rFonts w:ascii="Times New Roman" w:hAnsi="Times New Roman" w:cs="Times New Roman"/>
          <w:color w:val="000000"/>
          <w:sz w:val="28"/>
          <w:szCs w:val="28"/>
          <w:u w:val="single"/>
        </w:rPr>
        <w:t>шн</w:t>
      </w:r>
      <w:r w:rsidRPr="00D66EF0">
        <w:rPr>
          <w:rFonts w:ascii="Times New Roman" w:hAnsi="Times New Roman" w:cs="Times New Roman"/>
          <w:color w:val="000000"/>
          <w:sz w:val="28"/>
          <w:szCs w:val="28"/>
        </w:rPr>
        <w:t>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527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806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66EF0">
        <w:rPr>
          <w:rFonts w:ascii="Times New Roman" w:hAnsi="Times New Roman" w:cs="Times New Roman"/>
          <w:color w:val="000000"/>
          <w:sz w:val="28"/>
          <w:szCs w:val="28"/>
        </w:rPr>
        <w:tab/>
        <w:t>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498"/>
        </w:tabs>
        <w:spacing w:after="24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своевременно проходить все необходимые медицинские осмотры.</w:t>
      </w:r>
    </w:p>
    <w:p w:rsidR="006339F8" w:rsidRPr="00D66EF0" w:rsidRDefault="006339F8">
      <w:pPr>
        <w:pStyle w:val="50"/>
        <w:numPr>
          <w:ilvl w:val="1"/>
          <w:numId w:val="5"/>
        </w:numPr>
        <w:shd w:val="clear" w:color="auto" w:fill="auto"/>
        <w:tabs>
          <w:tab w:val="left" w:pos="1195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Style w:val="5"/>
          <w:b/>
          <w:bCs/>
          <w:i/>
          <w:iCs/>
          <w:color w:val="000000"/>
          <w:sz w:val="28"/>
          <w:szCs w:val="28"/>
        </w:rPr>
        <w:t>Учащимся запрещается: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474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484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6339F8" w:rsidRPr="00D66EF0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363"/>
        </w:tabs>
        <w:ind w:lef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иметь неряшливый и вызывающий вне</w:t>
      </w:r>
      <w:r w:rsidRPr="00D66EF0">
        <w:rPr>
          <w:rFonts w:ascii="Times New Roman" w:hAnsi="Times New Roman" w:cs="Times New Roman"/>
          <w:color w:val="000000"/>
          <w:sz w:val="28"/>
          <w:szCs w:val="28"/>
          <w:u w:val="single"/>
        </w:rPr>
        <w:t>шн</w:t>
      </w:r>
      <w:r w:rsidRPr="00D66EF0">
        <w:rPr>
          <w:rFonts w:ascii="Times New Roman" w:hAnsi="Times New Roman" w:cs="Times New Roman"/>
          <w:color w:val="000000"/>
          <w:sz w:val="28"/>
          <w:szCs w:val="28"/>
        </w:rPr>
        <w:t>ий вид;</w:t>
      </w:r>
    </w:p>
    <w:p w:rsidR="006339F8" w:rsidRPr="0005668B" w:rsidRDefault="006339F8">
      <w:pPr>
        <w:pStyle w:val="a4"/>
        <w:numPr>
          <w:ilvl w:val="2"/>
          <w:numId w:val="5"/>
        </w:numPr>
        <w:shd w:val="clear" w:color="auto" w:fill="auto"/>
        <w:tabs>
          <w:tab w:val="left" w:pos="1383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применять физическую силу в отношении других учащихся, работников Школы и иных лиц;</w:t>
      </w:r>
    </w:p>
    <w:p w:rsidR="0005668B" w:rsidRPr="00421633" w:rsidRDefault="0005668B">
      <w:pPr>
        <w:pStyle w:val="a4"/>
        <w:numPr>
          <w:ilvl w:val="2"/>
          <w:numId w:val="5"/>
        </w:numPr>
        <w:shd w:val="clear" w:color="auto" w:fill="auto"/>
        <w:tabs>
          <w:tab w:val="left" w:pos="1383"/>
        </w:tabs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421633">
        <w:rPr>
          <w:rFonts w:ascii="Times New Roman" w:hAnsi="Times New Roman" w:cs="Times New Roman"/>
          <w:color w:val="000000"/>
          <w:sz w:val="28"/>
          <w:szCs w:val="28"/>
        </w:rPr>
        <w:t>использовать электронные устройства (моб</w:t>
      </w:r>
      <w:r w:rsidR="00F777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>льные</w:t>
      </w:r>
      <w:r w:rsidR="00F77733">
        <w:rPr>
          <w:rFonts w:ascii="Times New Roman" w:hAnsi="Times New Roman" w:cs="Times New Roman"/>
          <w:color w:val="000000"/>
          <w:sz w:val="28"/>
          <w:szCs w:val="28"/>
        </w:rPr>
        <w:t xml:space="preserve"> телефоны, смартфоны, </w:t>
      </w:r>
      <w:proofErr w:type="spellStart"/>
      <w:r w:rsidR="00F77733">
        <w:rPr>
          <w:rFonts w:ascii="Times New Roman" w:hAnsi="Times New Roman" w:cs="Times New Roman"/>
          <w:color w:val="000000"/>
          <w:sz w:val="28"/>
          <w:szCs w:val="28"/>
        </w:rPr>
        <w:t>смартпэды</w:t>
      </w:r>
      <w:proofErr w:type="spellEnd"/>
      <w:r w:rsidR="00F77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1633">
        <w:rPr>
          <w:rFonts w:ascii="Times New Roman" w:hAnsi="Times New Roman" w:cs="Times New Roman"/>
          <w:color w:val="000000"/>
          <w:sz w:val="28"/>
          <w:szCs w:val="28"/>
        </w:rPr>
        <w:t>фаблеты</w:t>
      </w:r>
      <w:proofErr w:type="spellEnd"/>
      <w:r w:rsidRPr="00421633">
        <w:rPr>
          <w:rFonts w:ascii="Times New Roman" w:hAnsi="Times New Roman" w:cs="Times New Roman"/>
          <w:color w:val="000000"/>
          <w:sz w:val="28"/>
          <w:szCs w:val="28"/>
        </w:rPr>
        <w:t>, камерофон</w:t>
      </w:r>
      <w:r w:rsidR="002B4571" w:rsidRPr="004216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>, коммуникатор</w:t>
      </w:r>
      <w:r w:rsidR="004331DF" w:rsidRPr="004216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>, электронны</w:t>
      </w:r>
      <w:r w:rsidR="004331DF" w:rsidRPr="004216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книг</w:t>
      </w:r>
      <w:r w:rsidR="004331DF" w:rsidRPr="004216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>, планшет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1633">
        <w:rPr>
          <w:rFonts w:ascii="Times New Roman" w:hAnsi="Times New Roman" w:cs="Times New Roman"/>
          <w:color w:val="000000"/>
          <w:sz w:val="28"/>
          <w:szCs w:val="28"/>
        </w:rPr>
        <w:t>нэтбук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F777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ноутбук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>, аудио/видео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>проигрывател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1633">
        <w:rPr>
          <w:rFonts w:ascii="Times New Roman" w:hAnsi="Times New Roman" w:cs="Times New Roman"/>
          <w:color w:val="000000"/>
          <w:sz w:val="28"/>
          <w:szCs w:val="28"/>
        </w:rPr>
        <w:t>мультемидийны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>, диктофон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>, фотоаппарат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>, видеокамер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>, ины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аудио/фото/видео фиксации, портативны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игровы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1633">
        <w:rPr>
          <w:rFonts w:ascii="Times New Roman" w:hAnsi="Times New Roman" w:cs="Times New Roman"/>
          <w:color w:val="000000"/>
          <w:sz w:val="28"/>
          <w:szCs w:val="28"/>
        </w:rPr>
        <w:t>, и т.п.)</w:t>
      </w:r>
      <w:r w:rsidR="00421633"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на уроке в любом режиме (</w:t>
      </w:r>
      <w:r w:rsidR="00C724E6" w:rsidRPr="00421633">
        <w:rPr>
          <w:rFonts w:ascii="Times New Roman" w:hAnsi="Times New Roman" w:cs="Times New Roman"/>
          <w:color w:val="000000"/>
          <w:sz w:val="28"/>
          <w:szCs w:val="28"/>
        </w:rPr>
        <w:t>в том числе как калькулятор, видеокамеру, видеоплеер, диктофон, записную книжку, игру и т. д.)</w:t>
      </w:r>
      <w:proofErr w:type="gramEnd"/>
    </w:p>
    <w:p w:rsidR="00C724E6" w:rsidRPr="00421633" w:rsidRDefault="00C724E6" w:rsidP="00C724E6">
      <w:pPr>
        <w:pStyle w:val="a4"/>
        <w:shd w:val="clear" w:color="auto" w:fill="auto"/>
        <w:tabs>
          <w:tab w:val="left" w:pos="1383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     3.3.5.1. использовать громкий режим вызова и прослушивания мелодий во всё время пребывания в общеобразовательной организации.</w:t>
      </w:r>
    </w:p>
    <w:p w:rsidR="00C724E6" w:rsidRPr="00421633" w:rsidRDefault="00C724E6" w:rsidP="00C724E6">
      <w:pPr>
        <w:pStyle w:val="a4"/>
        <w:shd w:val="clear" w:color="auto" w:fill="auto"/>
        <w:tabs>
          <w:tab w:val="left" w:pos="1383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    3.3.5.2. записывать, хранить и распространять посредством электронных устройств информацию содержащую жесткость и насилие или наносящую вред имиджу образовательной организации</w:t>
      </w:r>
      <w:r w:rsidR="00305685" w:rsidRPr="004216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685" w:rsidRPr="00421633" w:rsidRDefault="00305685" w:rsidP="00C724E6">
      <w:pPr>
        <w:pStyle w:val="a4"/>
        <w:shd w:val="clear" w:color="auto" w:fill="auto"/>
        <w:tabs>
          <w:tab w:val="left" w:pos="1383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    3.3.5.3. сознательно наносить вред образовательному процессу при использовании электронных устройств.</w:t>
      </w:r>
    </w:p>
    <w:p w:rsidR="00305685" w:rsidRPr="00421633" w:rsidRDefault="00305685" w:rsidP="00C724E6">
      <w:pPr>
        <w:pStyle w:val="a4"/>
        <w:shd w:val="clear" w:color="auto" w:fill="auto"/>
        <w:tabs>
          <w:tab w:val="left" w:pos="1383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    3.3.5.4. совершать фото и видео съёмку в здании школы:</w:t>
      </w:r>
    </w:p>
    <w:p w:rsidR="00305685" w:rsidRPr="00421633" w:rsidRDefault="00305685" w:rsidP="00C724E6">
      <w:pPr>
        <w:pStyle w:val="a4"/>
        <w:shd w:val="clear" w:color="auto" w:fill="auto"/>
        <w:tabs>
          <w:tab w:val="left" w:pos="1383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>-без разрешения администрации в коммерческих целях;</w:t>
      </w:r>
    </w:p>
    <w:p w:rsidR="00305685" w:rsidRPr="00421633" w:rsidRDefault="00305685" w:rsidP="00C724E6">
      <w:pPr>
        <w:pStyle w:val="a4"/>
        <w:shd w:val="clear" w:color="auto" w:fill="auto"/>
        <w:tabs>
          <w:tab w:val="left" w:pos="1383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lastRenderedPageBreak/>
        <w:t>-без согласия участников образовательного процесса в личных и иных целях.</w:t>
      </w:r>
    </w:p>
    <w:p w:rsidR="00305685" w:rsidRPr="00421633" w:rsidRDefault="00305685" w:rsidP="00C724E6">
      <w:pPr>
        <w:pStyle w:val="a4"/>
        <w:shd w:val="clear" w:color="auto" w:fill="auto"/>
        <w:tabs>
          <w:tab w:val="left" w:pos="1383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   3.3.6. за нарушение настоящих Правил </w:t>
      </w:r>
      <w:r w:rsidR="002B58AD" w:rsidRPr="00421633">
        <w:rPr>
          <w:rFonts w:ascii="Times New Roman" w:hAnsi="Times New Roman" w:cs="Times New Roman"/>
          <w:color w:val="000000"/>
          <w:sz w:val="28"/>
          <w:szCs w:val="28"/>
        </w:rPr>
        <w:t>пользователем предусматривается следующая ответственность:</w:t>
      </w:r>
    </w:p>
    <w:p w:rsidR="002B58AD" w:rsidRPr="00421633" w:rsidRDefault="002B58AD" w:rsidP="00C724E6">
      <w:pPr>
        <w:pStyle w:val="a4"/>
        <w:shd w:val="clear" w:color="auto" w:fill="auto"/>
        <w:tabs>
          <w:tab w:val="left" w:pos="1383"/>
        </w:tabs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    3.3.6.1. за однократное нарушение, оформленное докладной на имя руководителя образовательной организации, объявляется предупреждение.</w:t>
      </w:r>
    </w:p>
    <w:p w:rsidR="002B58AD" w:rsidRPr="00421633" w:rsidRDefault="002B58AD" w:rsidP="00C724E6">
      <w:pPr>
        <w:pStyle w:val="a4"/>
        <w:shd w:val="clear" w:color="auto" w:fill="auto"/>
        <w:tabs>
          <w:tab w:val="left" w:pos="1383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421633">
        <w:rPr>
          <w:rFonts w:ascii="Times New Roman" w:hAnsi="Times New Roman" w:cs="Times New Roman"/>
          <w:color w:val="000000"/>
          <w:sz w:val="28"/>
          <w:szCs w:val="28"/>
        </w:rPr>
        <w:t xml:space="preserve">     3.3.6.2. при повторных фактах нарушения – изъятие электронного устройства, предварительно получив на это согласие родителей (законных представителей), собеседование администрации образовательной организации с родителями (законными представителями) обучающегося и передача им электронного устройства.</w:t>
      </w:r>
    </w:p>
    <w:p w:rsidR="006339F8" w:rsidRPr="00D66EF0" w:rsidRDefault="006339F8">
      <w:pPr>
        <w:pStyle w:val="a4"/>
        <w:numPr>
          <w:ilvl w:val="1"/>
          <w:numId w:val="5"/>
        </w:numPr>
        <w:shd w:val="clear" w:color="auto" w:fill="auto"/>
        <w:tabs>
          <w:tab w:val="left" w:pos="548"/>
        </w:tabs>
        <w:spacing w:after="240"/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</w:t>
      </w:r>
      <w:r w:rsidR="003056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66EF0">
        <w:rPr>
          <w:rFonts w:ascii="Times New Roman" w:hAnsi="Times New Roman" w:cs="Times New Roman"/>
          <w:color w:val="000000"/>
          <w:sz w:val="28"/>
          <w:szCs w:val="28"/>
        </w:rPr>
        <w:t>ся несут ответственность в соответствии с настоящими Правилами.</w:t>
      </w:r>
    </w:p>
    <w:p w:rsidR="006339F8" w:rsidRPr="00D66EF0" w:rsidRDefault="006339F8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279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66EF0">
        <w:rPr>
          <w:rStyle w:val="11"/>
          <w:b/>
          <w:bCs/>
          <w:color w:val="000000"/>
          <w:sz w:val="28"/>
          <w:szCs w:val="28"/>
        </w:rPr>
        <w:t>Организация дежурства в школе.</w:t>
      </w:r>
      <w:bookmarkEnd w:id="1"/>
    </w:p>
    <w:p w:rsidR="006339F8" w:rsidRPr="00D66EF0" w:rsidRDefault="006339F8">
      <w:pPr>
        <w:pStyle w:val="a4"/>
        <w:numPr>
          <w:ilvl w:val="1"/>
          <w:numId w:val="5"/>
        </w:numPr>
        <w:shd w:val="clear" w:color="auto" w:fill="auto"/>
        <w:tabs>
          <w:tab w:val="left" w:pos="490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В школе осуществляется дежурство в соответствии с графиком, утверждённым директором </w:t>
      </w:r>
      <w:r w:rsidRPr="00D66EF0">
        <w:rPr>
          <w:rFonts w:ascii="Times New Roman" w:hAnsi="Times New Roman" w:cs="Times New Roman"/>
          <w:color w:val="000000"/>
          <w:sz w:val="28"/>
          <w:szCs w:val="28"/>
          <w:u w:val="single"/>
        </w:rPr>
        <w:t>шк</w:t>
      </w:r>
      <w:r w:rsidRPr="00D66EF0">
        <w:rPr>
          <w:rFonts w:ascii="Times New Roman" w:hAnsi="Times New Roman" w:cs="Times New Roman"/>
          <w:color w:val="000000"/>
          <w:sz w:val="28"/>
          <w:szCs w:val="28"/>
        </w:rPr>
        <w:t>олы. В дежурстве по школе участвуют обучающиеся 6-11 классов (по согласованию с родителями и обучающимися), классные руководители, педагогические работники, заместители директора.</w:t>
      </w:r>
    </w:p>
    <w:p w:rsidR="006339F8" w:rsidRPr="00D66EF0" w:rsidRDefault="006339F8">
      <w:pPr>
        <w:pStyle w:val="a4"/>
        <w:numPr>
          <w:ilvl w:val="1"/>
          <w:numId w:val="5"/>
        </w:numPr>
        <w:shd w:val="clear" w:color="auto" w:fill="auto"/>
        <w:tabs>
          <w:tab w:val="left" w:pos="553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Дежурство класса осуществляется в течение недели, ежедневно дежурство начинается за 30 минут до начала уроков, заканчивается через 30 минут после окончания последнего урока в смене.</w:t>
      </w:r>
    </w:p>
    <w:p w:rsidR="006339F8" w:rsidRPr="00D66EF0" w:rsidRDefault="006339F8">
      <w:pPr>
        <w:pStyle w:val="a4"/>
        <w:numPr>
          <w:ilvl w:val="1"/>
          <w:numId w:val="5"/>
        </w:numPr>
        <w:shd w:val="clear" w:color="auto" w:fill="auto"/>
        <w:tabs>
          <w:tab w:val="left" w:pos="490"/>
        </w:tabs>
        <w:spacing w:after="286"/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Дежурство по школе регламентируется локальным актом школы «Положением о дежурстве в МОУ «</w:t>
      </w:r>
      <w:proofErr w:type="spell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Разуменская</w:t>
      </w:r>
      <w:proofErr w:type="spell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СОШ №</w:t>
      </w:r>
      <w:r w:rsidR="00E24F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6EF0">
        <w:rPr>
          <w:rFonts w:ascii="Times New Roman" w:hAnsi="Times New Roman" w:cs="Times New Roman"/>
          <w:color w:val="000000"/>
          <w:sz w:val="28"/>
          <w:szCs w:val="28"/>
        </w:rPr>
        <w:t>», графиком дежурства.</w:t>
      </w:r>
    </w:p>
    <w:p w:rsidR="006339F8" w:rsidRPr="00D66EF0" w:rsidRDefault="006339F8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274"/>
        </w:tabs>
        <w:spacing w:before="0" w:line="24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D66EF0">
        <w:rPr>
          <w:rStyle w:val="11"/>
          <w:b/>
          <w:bCs/>
          <w:color w:val="000000"/>
          <w:sz w:val="28"/>
          <w:szCs w:val="28"/>
        </w:rPr>
        <w:t xml:space="preserve">Правила поведения </w:t>
      </w:r>
      <w:proofErr w:type="gramStart"/>
      <w:r w:rsidRPr="00D66EF0">
        <w:rPr>
          <w:rStyle w:val="11"/>
          <w:b/>
          <w:bCs/>
          <w:color w:val="000000"/>
          <w:sz w:val="28"/>
          <w:szCs w:val="28"/>
        </w:rPr>
        <w:t>обучающихся</w:t>
      </w:r>
      <w:proofErr w:type="gramEnd"/>
      <w:r w:rsidRPr="00D66EF0">
        <w:rPr>
          <w:rStyle w:val="11"/>
          <w:b/>
          <w:bCs/>
          <w:color w:val="000000"/>
          <w:sz w:val="28"/>
          <w:szCs w:val="28"/>
        </w:rPr>
        <w:t>.</w:t>
      </w:r>
      <w:bookmarkEnd w:id="2"/>
    </w:p>
    <w:p w:rsidR="006339F8" w:rsidRPr="00D66EF0" w:rsidRDefault="006339F8">
      <w:pPr>
        <w:pStyle w:val="a4"/>
        <w:numPr>
          <w:ilvl w:val="1"/>
          <w:numId w:val="5"/>
        </w:numPr>
        <w:shd w:val="clear" w:color="auto" w:fill="auto"/>
        <w:tabs>
          <w:tab w:val="left" w:pos="726"/>
        </w:tabs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Обучающиеся приходят в школу за 10-15 минут до начала занятий, чистые и опрятные.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При входе в школу соблюдают правила вежливости, переобуваются в сменную обувь и следуют к месту проведения урока.</w:t>
      </w:r>
    </w:p>
    <w:p w:rsidR="006339F8" w:rsidRPr="00D66EF0" w:rsidRDefault="006339F8">
      <w:pPr>
        <w:pStyle w:val="a4"/>
        <w:numPr>
          <w:ilvl w:val="1"/>
          <w:numId w:val="5"/>
        </w:numPr>
        <w:shd w:val="clear" w:color="auto" w:fill="auto"/>
        <w:tabs>
          <w:tab w:val="left" w:pos="562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Обучающиеся соблюдают в одежде официально-деловой стиль, не должны допускать небрежности, неряшливости, нарушения этических норм. В школьной деловой одежде не допускается: обувь на высоком каблуке, спортивная обувь; вещи, имеющие яркие, вызывающие и абстрактные рисунки; джинсы, спортивная одежда.</w:t>
      </w:r>
    </w:p>
    <w:p w:rsidR="006339F8" w:rsidRPr="00D66EF0" w:rsidRDefault="006339F8">
      <w:pPr>
        <w:pStyle w:val="a4"/>
        <w:numPr>
          <w:ilvl w:val="1"/>
          <w:numId w:val="5"/>
        </w:numPr>
        <w:shd w:val="clear" w:color="auto" w:fill="auto"/>
        <w:tabs>
          <w:tab w:val="left" w:pos="730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Обучающиеся школы приносят необходимые учебные принадлежности, книги, тетради, дневник и являются в школу с подготовленными домашними заданиями по предметам согласно расписанию уроков. Для занятий на уроках физической культурой обучающиеся должны иметь спортивную форму и обувь для зала и улицы (в соответствии с погодными условиями).</w:t>
      </w:r>
    </w:p>
    <w:p w:rsidR="006339F8" w:rsidRPr="00D66EF0" w:rsidRDefault="006339F8">
      <w:pPr>
        <w:pStyle w:val="a4"/>
        <w:numPr>
          <w:ilvl w:val="1"/>
          <w:numId w:val="5"/>
        </w:numPr>
        <w:shd w:val="clear" w:color="auto" w:fill="auto"/>
        <w:tabs>
          <w:tab w:val="left" w:pos="505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Посещение занятий, указанных в расписании, является обязательным для всех обучающихся. Обучающиеся имеют право на посещение занятий неаудиторной занятости согласно графику проведения с целью ликвидации пробелов в изучении предметов или подготовки к олимпиадам, конкурсам.</w:t>
      </w:r>
    </w:p>
    <w:p w:rsidR="006339F8" w:rsidRPr="00D66EF0" w:rsidRDefault="006339F8">
      <w:pPr>
        <w:pStyle w:val="a4"/>
        <w:numPr>
          <w:ilvl w:val="1"/>
          <w:numId w:val="5"/>
        </w:numPr>
        <w:shd w:val="clear" w:color="auto" w:fill="auto"/>
        <w:tabs>
          <w:tab w:val="left" w:pos="625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учебных 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должны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запрещается.</w:t>
      </w:r>
    </w:p>
    <w:p w:rsidR="006339F8" w:rsidRPr="00D66EF0" w:rsidRDefault="006339F8">
      <w:pPr>
        <w:pStyle w:val="a4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Обучающиеся, постоянно занимающиеся в спортивных, музыкальных, </w:t>
      </w:r>
      <w:r w:rsidRPr="00D66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художественных и других коллективах вне школы, могут быть освобождены от занятий на время участия в сборах, соревнованиях, конкурсах, выступлениях при наличии соответствующего документа и академической успеваемости по всем предметам на основании приказа директора школы или управления образования с согласия родителей или лиц их заменяющих.</w:t>
      </w:r>
    </w:p>
    <w:p w:rsidR="006339F8" w:rsidRPr="00D66EF0" w:rsidRDefault="006339F8">
      <w:pPr>
        <w:pStyle w:val="a4"/>
        <w:numPr>
          <w:ilvl w:val="1"/>
          <w:numId w:val="5"/>
        </w:numPr>
        <w:shd w:val="clear" w:color="auto" w:fill="auto"/>
        <w:tabs>
          <w:tab w:val="left" w:pos="639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Ликвидация отставания по практической части программы, возникшего в результате отсутствия на занятиях, проводится на занятиях неаудиторной занятости.</w:t>
      </w:r>
    </w:p>
    <w:p w:rsidR="006339F8" w:rsidRPr="00D66EF0" w:rsidRDefault="006339F8">
      <w:pPr>
        <w:pStyle w:val="a4"/>
        <w:numPr>
          <w:ilvl w:val="1"/>
          <w:numId w:val="5"/>
        </w:numPr>
        <w:shd w:val="clear" w:color="auto" w:fill="auto"/>
        <w:tabs>
          <w:tab w:val="left" w:pos="735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Нельзя без разрешения педагогов уходить из школы и с ее территории в урочное время.</w:t>
      </w:r>
    </w:p>
    <w:p w:rsidR="006339F8" w:rsidRPr="00D66EF0" w:rsidRDefault="006339F8">
      <w:pPr>
        <w:pStyle w:val="a4"/>
        <w:numPr>
          <w:ilvl w:val="1"/>
          <w:numId w:val="5"/>
        </w:numPr>
        <w:shd w:val="clear" w:color="auto" w:fill="auto"/>
        <w:tabs>
          <w:tab w:val="left" w:pos="740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. Урочное время должно использоваться 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только для учебных целей.</w:t>
      </w:r>
    </w:p>
    <w:p w:rsidR="006339F8" w:rsidRPr="00D66EF0" w:rsidRDefault="006339F8">
      <w:pPr>
        <w:pStyle w:val="a4"/>
        <w:numPr>
          <w:ilvl w:val="0"/>
          <w:numId w:val="8"/>
        </w:numPr>
        <w:shd w:val="clear" w:color="auto" w:fill="auto"/>
        <w:tabs>
          <w:tab w:val="left" w:pos="706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требованию учителя (классного руководителя) обучающиеся должны предъявлять дневник. Любые записи в дневниках 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должны выполняться аккуратно. После каждой учебной недели родители 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ставят свою подпись в дневнике.</w:t>
      </w:r>
    </w:p>
    <w:p w:rsidR="006339F8" w:rsidRPr="00D66EF0" w:rsidRDefault="006339F8">
      <w:pPr>
        <w:pStyle w:val="a4"/>
        <w:numPr>
          <w:ilvl w:val="0"/>
          <w:numId w:val="8"/>
        </w:numPr>
        <w:shd w:val="clear" w:color="auto" w:fill="auto"/>
        <w:tabs>
          <w:tab w:val="left" w:pos="663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Если во время занятий обучающимся необходимо выйти из класса, то они должны поднять руку и попросить разрешения педагога. Если обучающийся хочет задать вопрос учителю или ответить на вопрос учителя, то поднимает руку.</w:t>
      </w:r>
    </w:p>
    <w:p w:rsidR="006339F8" w:rsidRPr="00D66EF0" w:rsidRDefault="006339F8">
      <w:pPr>
        <w:pStyle w:val="a4"/>
        <w:numPr>
          <w:ilvl w:val="0"/>
          <w:numId w:val="8"/>
        </w:numPr>
        <w:shd w:val="clear" w:color="auto" w:fill="auto"/>
        <w:tabs>
          <w:tab w:val="left" w:pos="625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Звонок (сигнал) об окончании урока дается для учителя. Только когда учитель объявит об окончании занятия, обучающиеся вправе покинуть класс. При выходе учителя или другого взрослого из класса обучающиеся встают.</w:t>
      </w:r>
    </w:p>
    <w:p w:rsidR="006339F8" w:rsidRPr="00D66EF0" w:rsidRDefault="006339F8">
      <w:pPr>
        <w:pStyle w:val="a4"/>
        <w:numPr>
          <w:ilvl w:val="0"/>
          <w:numId w:val="8"/>
        </w:numPr>
        <w:shd w:val="clear" w:color="auto" w:fill="auto"/>
        <w:tabs>
          <w:tab w:val="left" w:pos="663"/>
        </w:tabs>
        <w:spacing w:after="286"/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не разрешается во время уроков и внеклассных мероприятий жевать резинку,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</w:t>
      </w:r>
    </w:p>
    <w:p w:rsidR="006339F8" w:rsidRPr="00D66EF0" w:rsidRDefault="006339F8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274"/>
        </w:tabs>
        <w:spacing w:before="0" w:line="24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D66EF0">
        <w:rPr>
          <w:rStyle w:val="11"/>
          <w:b/>
          <w:bCs/>
          <w:color w:val="000000"/>
          <w:sz w:val="28"/>
          <w:szCs w:val="28"/>
        </w:rPr>
        <w:t>Поведение до начала, в перерывах и после окончания занятий.</w:t>
      </w:r>
      <w:bookmarkEnd w:id="3"/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466"/>
        </w:tabs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До начала урока обучающиеся должны:</w:t>
      </w:r>
      <w:proofErr w:type="gramEnd"/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прибыть к кабинету до первого звонка;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после первого звонка с разрешения учителя войти в класс и подготовиться к уроку.</w:t>
      </w:r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46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перерывов (перемен) 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навести чистоту и порядок на своем рабочем месте;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выйти из класса;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332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при движении по коридорам, лестницам, проходам придерживаться правой стороны;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подчиняться требованиям работников школы, дежурным обучающимся;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помочь подготовить класс по просьбе учителя к следующему уроку;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46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46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перерывов (перемен) 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запрещается: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375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бегать по лестницам, вблизи оконных проемов и в других местах, не приспособленных для игр;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89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толкать друг друга, бросаться предметами и применять физическую силу </w:t>
      </w:r>
      <w:r w:rsidRPr="00D66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решения любого рода проблем;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2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употреблять непристойные выражения и жесты в адрес любых лиц;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2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шуметь, мешать отдыхать другим;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курить в здании и на территории школы.</w:t>
      </w:r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476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После окончания занятий 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одеться и покинуть школу, соблюдая правила вежливости.</w:t>
      </w:r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46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Дежурный по классу: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находится в классе во время перемены;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22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обеспечивает порядок в классе, проветривает помещение;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помогает учителю подготовить кла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сс к сл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>едующему уроку;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22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следит и поддерживает соответствующие санитарные условия.</w:t>
      </w:r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471"/>
        </w:tabs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>, находясь в столовой: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выполняют требования педагогов и работников столовой;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65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проявляют внимание и осторожность при получении и употреблении горячих и жидких блюд;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употребляют еду и напитки, полученные в столовой и принесенные с собой, только в столовой;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12"/>
        </w:tabs>
        <w:spacing w:after="240"/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убирают за собой столовые принадлежности и посуду после принятия пищи.</w:t>
      </w:r>
    </w:p>
    <w:p w:rsidR="006339F8" w:rsidRPr="00D66EF0" w:rsidRDefault="006339F8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274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D66EF0">
        <w:rPr>
          <w:rStyle w:val="11"/>
          <w:b/>
          <w:bCs/>
          <w:color w:val="000000"/>
          <w:sz w:val="28"/>
          <w:szCs w:val="28"/>
        </w:rPr>
        <w:t>Правила поведения на территории школы.</w:t>
      </w:r>
      <w:bookmarkEnd w:id="4"/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46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Въезд на территорию школы и парковка машин запрещена.</w:t>
      </w:r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490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должны вести себя спокойно, не ходить по газонам, не сорить.</w:t>
      </w:r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582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Все участники образовательного процесса должны бережно относиться к школьному имуществу, оберегать деревья, кустарники и цветы.</w:t>
      </w:r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466"/>
        </w:tabs>
        <w:spacing w:after="244"/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Курение и распитие спиртных напитков на территории школы запрещено.</w:t>
      </w:r>
    </w:p>
    <w:p w:rsidR="006339F8" w:rsidRPr="00D66EF0" w:rsidRDefault="006339F8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274"/>
        </w:tabs>
        <w:spacing w:before="0" w:line="293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D66EF0">
        <w:rPr>
          <w:rStyle w:val="11"/>
          <w:b/>
          <w:bCs/>
          <w:color w:val="000000"/>
          <w:sz w:val="28"/>
          <w:szCs w:val="28"/>
        </w:rPr>
        <w:t>Права и обязанности участников образовательного процесса.</w:t>
      </w:r>
      <w:bookmarkEnd w:id="5"/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500"/>
        </w:tabs>
        <w:spacing w:after="274" w:line="293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Права и обязанности участников образовательного процесса регламентируются Уставом </w:t>
      </w:r>
      <w:r w:rsidRPr="00D66EF0">
        <w:rPr>
          <w:rFonts w:ascii="Times New Roman" w:hAnsi="Times New Roman" w:cs="Times New Roman"/>
          <w:color w:val="000000"/>
          <w:sz w:val="28"/>
          <w:szCs w:val="28"/>
          <w:u w:val="single"/>
        </w:rPr>
        <w:t>шк</w:t>
      </w:r>
      <w:r w:rsidRPr="00D66EF0">
        <w:rPr>
          <w:rFonts w:ascii="Times New Roman" w:hAnsi="Times New Roman" w:cs="Times New Roman"/>
          <w:color w:val="000000"/>
          <w:sz w:val="28"/>
          <w:szCs w:val="28"/>
        </w:rPr>
        <w:t>олы.</w:t>
      </w:r>
    </w:p>
    <w:p w:rsidR="006339F8" w:rsidRPr="00D66EF0" w:rsidRDefault="006339F8">
      <w:pPr>
        <w:pStyle w:val="a4"/>
        <w:shd w:val="clear" w:color="auto" w:fill="auto"/>
        <w:spacing w:after="296" w:line="250" w:lineRule="exact"/>
        <w:ind w:left="720"/>
        <w:jc w:val="left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настоящими Правилами.</w:t>
      </w:r>
    </w:p>
    <w:p w:rsidR="006339F8" w:rsidRPr="00D66EF0" w:rsidRDefault="006339F8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274"/>
        </w:tabs>
        <w:spacing w:before="0" w:line="24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D66EF0">
        <w:rPr>
          <w:rStyle w:val="11"/>
          <w:b/>
          <w:bCs/>
          <w:color w:val="000000"/>
          <w:sz w:val="28"/>
          <w:szCs w:val="28"/>
        </w:rPr>
        <w:t xml:space="preserve">Поощрения и взыскания </w:t>
      </w:r>
      <w:proofErr w:type="gramStart"/>
      <w:r w:rsidRPr="00D66EF0">
        <w:rPr>
          <w:rStyle w:val="11"/>
          <w:b/>
          <w:bCs/>
          <w:color w:val="000000"/>
          <w:sz w:val="28"/>
          <w:szCs w:val="28"/>
        </w:rPr>
        <w:t>обучающихся</w:t>
      </w:r>
      <w:proofErr w:type="gramEnd"/>
      <w:r w:rsidRPr="00D66EF0">
        <w:rPr>
          <w:rStyle w:val="11"/>
          <w:b/>
          <w:bCs/>
          <w:color w:val="000000"/>
          <w:sz w:val="28"/>
          <w:szCs w:val="28"/>
        </w:rPr>
        <w:t>.</w:t>
      </w:r>
      <w:bookmarkEnd w:id="6"/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529"/>
        </w:tabs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поощряются и несут ответственность согласно «Положению о поощрениях и взысканиях обучающихся».</w:t>
      </w:r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529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За нарушения правил внутреннего распорядка 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школы, классный руководитель: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178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вносят соответствующую запись в дневник 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159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уведомляют родителей о проступке телефонным звонком;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193"/>
        </w:tabs>
        <w:spacing w:after="248" w:line="307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вызывают обучающегося с родителями (законными представителями) на заседание Педагогического совета, Совета по профилактике.</w:t>
      </w:r>
    </w:p>
    <w:p w:rsidR="006339F8" w:rsidRPr="00D66EF0" w:rsidRDefault="006339F8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274"/>
        </w:tabs>
        <w:spacing w:before="0"/>
        <w:ind w:left="20" w:right="4520"/>
        <w:jc w:val="left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D66EF0">
        <w:rPr>
          <w:rStyle w:val="11"/>
          <w:b/>
          <w:bCs/>
          <w:color w:val="000000"/>
          <w:sz w:val="28"/>
          <w:szCs w:val="28"/>
        </w:rPr>
        <w:t>Права и обязанности родителей (законных представителей) обучающихся.</w:t>
      </w:r>
      <w:bookmarkEnd w:id="7"/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56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на: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60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ознакомление с ходом и содержанием образовательного процесса, а также с отметками своих детей;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65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своевременной информации о родительских собраниях и встречах родительской общественности с представителями администрации </w:t>
      </w:r>
      <w:r w:rsidRPr="00D66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школы;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31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дополнительные встречи с учителем и администрацией школы во внеурочное время, если родитель (законный представитель) считает, что на то есть основания (в сроки, согласованные с учителем).</w:t>
      </w:r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567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обязаны: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366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обеспечивать своевременное прибытие ребенка в школу, не допускать необоснованных прогулов;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169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следить за здоровьем и внешним видом ребенка,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36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обеспечивать ребенка всем необходимым для посещения школы (канцелярские принадлежности, спортивная форма, дополнительные учебные пособия);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202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соблюдать охранно-пропускной режим школы: ожидать ребенка после окончания занятий в вестибюле школы; предъявлять документ, удостоверяющий личность, при посещении учителя;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164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поддерживать конта</w:t>
      </w:r>
      <w:proofErr w:type="gramStart"/>
      <w:r w:rsidRPr="00D66EF0">
        <w:rPr>
          <w:rFonts w:ascii="Times New Roman" w:hAnsi="Times New Roman" w:cs="Times New Roman"/>
          <w:color w:val="000000"/>
          <w:sz w:val="28"/>
          <w:szCs w:val="28"/>
        </w:rPr>
        <w:t>кт с кл</w:t>
      </w:r>
      <w:proofErr w:type="gramEnd"/>
      <w:r w:rsidRPr="00D66EF0">
        <w:rPr>
          <w:rFonts w:ascii="Times New Roman" w:hAnsi="Times New Roman" w:cs="Times New Roman"/>
          <w:color w:val="000000"/>
          <w:sz w:val="28"/>
          <w:szCs w:val="28"/>
        </w:rPr>
        <w:t>ассным руководителем своего ребенка;</w:t>
      </w:r>
    </w:p>
    <w:p w:rsidR="006339F8" w:rsidRPr="00D66EF0" w:rsidRDefault="006339F8">
      <w:pPr>
        <w:pStyle w:val="a4"/>
        <w:numPr>
          <w:ilvl w:val="0"/>
          <w:numId w:val="4"/>
        </w:numPr>
        <w:shd w:val="clear" w:color="auto" w:fill="auto"/>
        <w:tabs>
          <w:tab w:val="left" w:pos="169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отпускать ребенка на внеклассные мероприятия, если он здоров и сам того желает.</w:t>
      </w:r>
    </w:p>
    <w:p w:rsidR="006339F8" w:rsidRPr="00D66EF0" w:rsidRDefault="006339F8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394"/>
        </w:tabs>
        <w:spacing w:before="0" w:after="240"/>
        <w:ind w:left="20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D66EF0">
        <w:rPr>
          <w:rStyle w:val="11"/>
          <w:b/>
          <w:bCs/>
          <w:color w:val="000000"/>
          <w:sz w:val="28"/>
          <w:szCs w:val="28"/>
        </w:rPr>
        <w:t>Заключительные положения.</w:t>
      </w:r>
      <w:bookmarkEnd w:id="8"/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721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Настоящие Правила распространяются на территорию школы и на все мероприятия, проводимые школой.</w:t>
      </w:r>
    </w:p>
    <w:p w:rsidR="006339F8" w:rsidRPr="00D66EF0" w:rsidRDefault="006339F8">
      <w:pPr>
        <w:pStyle w:val="a4"/>
        <w:numPr>
          <w:ilvl w:val="1"/>
          <w:numId w:val="9"/>
        </w:numPr>
        <w:shd w:val="clear" w:color="auto" w:fill="auto"/>
        <w:tabs>
          <w:tab w:val="left" w:pos="620"/>
        </w:tabs>
        <w:ind w:left="20" w:right="20"/>
        <w:rPr>
          <w:rFonts w:ascii="Times New Roman" w:hAnsi="Times New Roman" w:cs="Times New Roman"/>
          <w:sz w:val="28"/>
          <w:szCs w:val="28"/>
        </w:rPr>
      </w:pPr>
      <w:r w:rsidRPr="00D66EF0">
        <w:rPr>
          <w:rFonts w:ascii="Times New Roman" w:hAnsi="Times New Roman" w:cs="Times New Roman"/>
          <w:color w:val="000000"/>
          <w:sz w:val="28"/>
          <w:szCs w:val="28"/>
        </w:rPr>
        <w:t>За нарушение настоящих Правил и Устава школы обучающиеся привлекаются к ответственности в соответствии с Уставом и «Положением о поощрениях и взысканиях».</w:t>
      </w:r>
    </w:p>
    <w:sectPr w:rsidR="006339F8" w:rsidRPr="00D66EF0" w:rsidSect="002148E2">
      <w:type w:val="continuous"/>
      <w:pgSz w:w="11909" w:h="16838"/>
      <w:pgMar w:top="957" w:right="1194" w:bottom="957" w:left="120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65BF225B"/>
    <w:multiLevelType w:val="multilevel"/>
    <w:tmpl w:val="8CD8B95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6339F8"/>
    <w:rsid w:val="0005668B"/>
    <w:rsid w:val="000A26BF"/>
    <w:rsid w:val="001011B9"/>
    <w:rsid w:val="00136085"/>
    <w:rsid w:val="001F3CEE"/>
    <w:rsid w:val="00204D47"/>
    <w:rsid w:val="002148E2"/>
    <w:rsid w:val="00271AE5"/>
    <w:rsid w:val="002B4571"/>
    <w:rsid w:val="002B58AD"/>
    <w:rsid w:val="002D2904"/>
    <w:rsid w:val="00305685"/>
    <w:rsid w:val="003A10C8"/>
    <w:rsid w:val="004159C6"/>
    <w:rsid w:val="00421633"/>
    <w:rsid w:val="004331DF"/>
    <w:rsid w:val="004854B7"/>
    <w:rsid w:val="00571ACE"/>
    <w:rsid w:val="005D5FF2"/>
    <w:rsid w:val="005F2771"/>
    <w:rsid w:val="006339F8"/>
    <w:rsid w:val="0065331F"/>
    <w:rsid w:val="00722986"/>
    <w:rsid w:val="00806C6F"/>
    <w:rsid w:val="00823025"/>
    <w:rsid w:val="008D1CD6"/>
    <w:rsid w:val="00903325"/>
    <w:rsid w:val="00971164"/>
    <w:rsid w:val="009A6BD7"/>
    <w:rsid w:val="00A249B4"/>
    <w:rsid w:val="00A31A53"/>
    <w:rsid w:val="00AD48A1"/>
    <w:rsid w:val="00B15B8B"/>
    <w:rsid w:val="00C20A5A"/>
    <w:rsid w:val="00C23E12"/>
    <w:rsid w:val="00C724E6"/>
    <w:rsid w:val="00CD68F8"/>
    <w:rsid w:val="00D47C51"/>
    <w:rsid w:val="00D66EF0"/>
    <w:rsid w:val="00DE3B66"/>
    <w:rsid w:val="00E24F94"/>
    <w:rsid w:val="00E45982"/>
    <w:rsid w:val="00E92631"/>
    <w:rsid w:val="00F77733"/>
    <w:rsid w:val="00FC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86"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D68F8"/>
    <w:pPr>
      <w:keepNext/>
      <w:widowControl/>
      <w:outlineLvl w:val="0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8F8"/>
    <w:rPr>
      <w:rFonts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CD68F8"/>
    <w:pPr>
      <w:autoSpaceDE w:val="0"/>
      <w:autoSpaceDN w:val="0"/>
      <w:adjustRightInd w:val="0"/>
    </w:pPr>
    <w:rPr>
      <w:color w:val="auto"/>
    </w:rPr>
  </w:style>
  <w:style w:type="character" w:styleId="a3">
    <w:name w:val="Hyperlink"/>
    <w:basedOn w:val="a0"/>
    <w:uiPriority w:val="99"/>
    <w:rsid w:val="00722986"/>
    <w:rPr>
      <w:rFonts w:cs="Times New Roman"/>
      <w:color w:val="000080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722986"/>
    <w:rPr>
      <w:rFonts w:ascii="Arial" w:hAnsi="Arial" w:cs="Arial"/>
      <w:spacing w:val="-12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722986"/>
    <w:rPr>
      <w:rFonts w:ascii="Times New Roman" w:hAnsi="Times New Roman" w:cs="Times New Roman"/>
      <w:sz w:val="19"/>
      <w:szCs w:val="19"/>
      <w:u w:val="none"/>
    </w:rPr>
  </w:style>
  <w:style w:type="character" w:customStyle="1" w:styleId="4Exact1">
    <w:name w:val="Основной текст (4) Exact1"/>
    <w:basedOn w:val="4Exact"/>
    <w:uiPriority w:val="99"/>
    <w:rsid w:val="00722986"/>
  </w:style>
  <w:style w:type="character" w:customStyle="1" w:styleId="2Exact">
    <w:name w:val="Основной текст (2) Exact"/>
    <w:basedOn w:val="a0"/>
    <w:uiPriority w:val="99"/>
    <w:rsid w:val="00722986"/>
    <w:rPr>
      <w:rFonts w:ascii="Times New Roman" w:hAnsi="Times New Roman" w:cs="Times New Roman"/>
      <w:spacing w:val="4"/>
      <w:sz w:val="17"/>
      <w:szCs w:val="17"/>
      <w:u w:val="none"/>
    </w:rPr>
  </w:style>
  <w:style w:type="character" w:customStyle="1" w:styleId="2Exact1">
    <w:name w:val="Основной текст (2) Exact1"/>
    <w:basedOn w:val="2"/>
    <w:uiPriority w:val="99"/>
    <w:rsid w:val="00722986"/>
    <w:rPr>
      <w:color w:val="000000"/>
      <w:spacing w:val="4"/>
      <w:w w:val="100"/>
      <w:position w:val="0"/>
      <w:sz w:val="17"/>
      <w:szCs w:val="17"/>
    </w:rPr>
  </w:style>
  <w:style w:type="character" w:customStyle="1" w:styleId="2">
    <w:name w:val="Основной текст (2)_"/>
    <w:basedOn w:val="a0"/>
    <w:link w:val="21"/>
    <w:uiPriority w:val="99"/>
    <w:locked/>
    <w:rsid w:val="00722986"/>
    <w:rPr>
      <w:rFonts w:ascii="Times New Roman" w:hAnsi="Times New Roman" w:cs="Times New Roman"/>
      <w:sz w:val="19"/>
      <w:szCs w:val="19"/>
      <w:u w:val="none"/>
    </w:rPr>
  </w:style>
  <w:style w:type="character" w:customStyle="1" w:styleId="20">
    <w:name w:val="Основной текст (2)"/>
    <w:basedOn w:val="2"/>
    <w:uiPriority w:val="99"/>
    <w:rsid w:val="00722986"/>
  </w:style>
  <w:style w:type="paragraph" w:customStyle="1" w:styleId="3">
    <w:name w:val="Основной текст (3)"/>
    <w:basedOn w:val="a"/>
    <w:link w:val="3Exact"/>
    <w:uiPriority w:val="99"/>
    <w:rsid w:val="00722986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-12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722986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722986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paragraph" w:styleId="a4">
    <w:name w:val="Body Text"/>
    <w:basedOn w:val="a"/>
    <w:link w:val="a5"/>
    <w:uiPriority w:val="99"/>
    <w:rsid w:val="00722986"/>
    <w:pPr>
      <w:shd w:val="clear" w:color="auto" w:fill="FFFFFF"/>
      <w:spacing w:line="298" w:lineRule="exact"/>
      <w:jc w:val="both"/>
    </w:pPr>
    <w:rPr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22986"/>
    <w:rPr>
      <w:rFonts w:eastAsia="Times New Roman" w:cs="Times New Roman"/>
      <w:color w:val="000000"/>
      <w:sz w:val="24"/>
      <w:szCs w:val="24"/>
    </w:rPr>
  </w:style>
  <w:style w:type="paragraph" w:customStyle="1" w:styleId="4">
    <w:name w:val="Основной текст (4)"/>
    <w:basedOn w:val="a"/>
    <w:link w:val="4Exact"/>
    <w:uiPriority w:val="99"/>
    <w:rsid w:val="00722986"/>
    <w:pPr>
      <w:shd w:val="clear" w:color="auto" w:fill="FFFFFF"/>
      <w:spacing w:line="240" w:lineRule="atLeast"/>
      <w:jc w:val="both"/>
    </w:pPr>
    <w:rPr>
      <w:color w:val="auto"/>
      <w:spacing w:val="-1"/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rsid w:val="00722986"/>
    <w:pPr>
      <w:shd w:val="clear" w:color="auto" w:fill="FFFFFF"/>
      <w:spacing w:after="60" w:line="240" w:lineRule="atLeast"/>
    </w:pPr>
    <w:rPr>
      <w:color w:val="auto"/>
      <w:sz w:val="19"/>
      <w:szCs w:val="19"/>
    </w:rPr>
  </w:style>
  <w:style w:type="paragraph" w:customStyle="1" w:styleId="12">
    <w:name w:val="Заголовок №1"/>
    <w:basedOn w:val="a"/>
    <w:link w:val="11"/>
    <w:uiPriority w:val="99"/>
    <w:rsid w:val="00722986"/>
    <w:pPr>
      <w:shd w:val="clear" w:color="auto" w:fill="FFFFFF"/>
      <w:spacing w:before="240" w:line="298" w:lineRule="exact"/>
      <w:jc w:val="both"/>
      <w:outlineLvl w:val="0"/>
    </w:pPr>
    <w:rPr>
      <w:b/>
      <w:bCs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722986"/>
    <w:pPr>
      <w:shd w:val="clear" w:color="auto" w:fill="FFFFFF"/>
      <w:spacing w:line="298" w:lineRule="exact"/>
      <w:ind w:firstLine="700"/>
      <w:jc w:val="both"/>
    </w:pPr>
    <w:rPr>
      <w:b/>
      <w:bCs/>
      <w:i/>
      <w:iCs/>
      <w:color w:val="auto"/>
      <w:sz w:val="25"/>
      <w:szCs w:val="25"/>
    </w:rPr>
  </w:style>
  <w:style w:type="paragraph" w:styleId="a6">
    <w:name w:val="No Spacing"/>
    <w:uiPriority w:val="99"/>
    <w:qFormat/>
    <w:rsid w:val="00CD68F8"/>
    <w:pPr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9711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3228</Words>
  <Characters>18401</Characters>
  <Application>Microsoft Office Word</Application>
  <DocSecurity>0</DocSecurity>
  <Lines>153</Lines>
  <Paragraphs>43</Paragraphs>
  <ScaleCrop>false</ScaleCrop>
  <Company>diakov.net</Company>
  <LinksUpToDate>false</LinksUpToDate>
  <CharactersWithSpaces>21586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2018-03-05T13:16:00Z</cp:lastPrinted>
  <dcterms:created xsi:type="dcterms:W3CDTF">2018-10-17T07:07:00Z</dcterms:created>
  <dcterms:modified xsi:type="dcterms:W3CDTF">2018-10-17T07:07:00Z</dcterms:modified>
</cp:coreProperties>
</file>